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8ac6" w14:textId="0a98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установлений ограничительных мероприятий в ауле "Жантерек" Мукурского сельского округа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Кызылкогинского районного акимата Атырауской области от 25 мая 2011 года N 83. Зарегистрировано Департаментом юстиции Атырауской области 10 июня 2011 года за N 4-5-149. Утратило силу - постановлением Кызылкогинского районного акимата Атырауской области от 25 июня 2011 года № 118</w:t>
      </w:r>
    </w:p>
    <w:p>
      <w:pPr>
        <w:spacing w:after="0"/>
        <w:ind w:left="0"/>
        <w:jc w:val="both"/>
      </w:pPr>
      <w:bookmarkStart w:name="z1" w:id="0"/>
      <w:r>
        <w:rPr>
          <w:rFonts w:ascii="Times New Roman"/>
          <w:b w:val="false"/>
          <w:i w:val="false"/>
          <w:color w:val="ff0000"/>
          <w:sz w:val="28"/>
        </w:rPr>
        <w:t>
      Сноска. Утратило силу - постановлением Кызылкогинского районного акимата Атырауской области от 25.06.2011 № 118.</w:t>
      </w:r>
    </w:p>
    <w:bookmarkEnd w:id="0"/>
    <w:bookmarkStart w:name="z2" w:id="1"/>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статьй 31 Закона Республики Казахстан "О местном государственном управлении и самоуправлении в Республике Казахстан" от 23 января 2001 года № 148,</w:t>
      </w:r>
      <w:r>
        <w:rPr>
          <w:rFonts w:ascii="Times New Roman"/>
          <w:b w:val="false"/>
          <w:i w:val="false"/>
          <w:color w:val="000000"/>
          <w:sz w:val="28"/>
        </w:rPr>
        <w:t>подпунктом 9</w:t>
      </w:r>
      <w:r>
        <w:rPr>
          <w:rFonts w:ascii="Times New Roman"/>
          <w:b w:val="false"/>
          <w:i w:val="false"/>
          <w:color w:val="000000"/>
          <w:sz w:val="28"/>
        </w:rPr>
        <w:t xml:space="preserve"> пункта 2 статьй 10 Закона "О ветеринарии" от 10 июля 2002 года № 339 и на основании представления № 131 главного государственного ветеринарно-санитарного инспектора Кызылкугинского района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Согласно результатам экспертизы от 31 марта 2011 года № 5 и от 4 апреля 2011 года № 6 Атырауской областной ветеринарной лаборатории от 2011 года, установить ограничительные мероприятия в ауле "Жантерек" Мукурского сельского округа в связи с положительной реакцией на бешенство у овец и крупнорогатых скотов принадлежащего на праве собственности гражданину Борису Жылкыбаеву.</w:t>
      </w:r>
      <w:r>
        <w:br/>
      </w:r>
      <w:r>
        <w:rPr>
          <w:rFonts w:ascii="Times New Roman"/>
          <w:b w:val="false"/>
          <w:i w:val="false"/>
          <w:color w:val="000000"/>
          <w:sz w:val="28"/>
        </w:rPr>
        <w:t>
</w:t>
      </w:r>
      <w:r>
        <w:rPr>
          <w:rFonts w:ascii="Times New Roman"/>
          <w:b w:val="false"/>
          <w:i w:val="false"/>
          <w:color w:val="000000"/>
          <w:sz w:val="28"/>
        </w:rPr>
        <w:t>
      2. В связи с установлением ограничительных мероприятии в ауле "Жантерек" Мукурского сельского округа акиму Мукурского сельского округа Е. Айткужакову, начальнику Кызылкугинской районной территориальной инспекции Атырауской области Ш. Бердешову (по согласованию), заведующему районным ветеринарным отделом С. Лативу, главному врачу коммунального государственного казенного предприятия "Кызылкугинская районная центральная больница" С. Тайшыбайу (по согласованию), начальнику Кызылкугинского районного отдела внутренних дел И. Хамзину (по согласованию), начальнику Кызылкугинского районного управления государственного санитарно-эпидемиологического надзора А. Аймуратовой (по согласованию) рекомендуется выполнение следующих заданий:</w:t>
      </w:r>
      <w:r>
        <w:br/>
      </w:r>
      <w:r>
        <w:rPr>
          <w:rFonts w:ascii="Times New Roman"/>
          <w:b w:val="false"/>
          <w:i w:val="false"/>
          <w:color w:val="000000"/>
          <w:sz w:val="28"/>
        </w:rPr>
        <w:t>
</w:t>
      </w:r>
      <w:r>
        <w:rPr>
          <w:rFonts w:ascii="Times New Roman"/>
          <w:b w:val="false"/>
          <w:i w:val="false"/>
          <w:color w:val="000000"/>
          <w:sz w:val="28"/>
        </w:rPr>
        <w:t>
      1) Организовать выявление и уничтожение больных животных с признаками бешенства и провести дезинфекции согласно ветеринарным требованиям, а трупы павших животных с признаками бешенства утилизировать путем сжигания;</w:t>
      </w:r>
      <w:r>
        <w:br/>
      </w:r>
      <w:r>
        <w:rPr>
          <w:rFonts w:ascii="Times New Roman"/>
          <w:b w:val="false"/>
          <w:i w:val="false"/>
          <w:color w:val="000000"/>
          <w:sz w:val="28"/>
        </w:rPr>
        <w:t>
</w:t>
      </w:r>
      <w:r>
        <w:rPr>
          <w:rFonts w:ascii="Times New Roman"/>
          <w:b w:val="false"/>
          <w:i w:val="false"/>
          <w:color w:val="000000"/>
          <w:sz w:val="28"/>
        </w:rPr>
        <w:t>
      2) Организовать незамедлительную госпитализацию людей и вакцинировать против бешенства, имевших контакт с больным скотом, согласно действующему законодательству;</w:t>
      </w:r>
      <w:r>
        <w:br/>
      </w:r>
      <w:r>
        <w:rPr>
          <w:rFonts w:ascii="Times New Roman"/>
          <w:b w:val="false"/>
          <w:i w:val="false"/>
          <w:color w:val="000000"/>
          <w:sz w:val="28"/>
        </w:rPr>
        <w:t>
</w:t>
      </w:r>
      <w:r>
        <w:rPr>
          <w:rFonts w:ascii="Times New Roman"/>
          <w:b w:val="false"/>
          <w:i w:val="false"/>
          <w:color w:val="000000"/>
          <w:sz w:val="28"/>
        </w:rPr>
        <w:t>
      3) Проведение вакцинации скота, собак и кошек в Мукурском сельском округе, а также проведение дезинфекции в очаге инфекции;</w:t>
      </w:r>
      <w:r>
        <w:br/>
      </w:r>
      <w:r>
        <w:rPr>
          <w:rFonts w:ascii="Times New Roman"/>
          <w:b w:val="false"/>
          <w:i w:val="false"/>
          <w:color w:val="000000"/>
          <w:sz w:val="28"/>
        </w:rPr>
        <w:t>
</w:t>
      </w:r>
      <w:r>
        <w:rPr>
          <w:rFonts w:ascii="Times New Roman"/>
          <w:b w:val="false"/>
          <w:i w:val="false"/>
          <w:color w:val="000000"/>
          <w:sz w:val="28"/>
        </w:rPr>
        <w:t>
      4) Не вывозить из очага (аул "Жантерек") продуктов животного происхождения;</w:t>
      </w:r>
      <w:r>
        <w:br/>
      </w:r>
      <w:r>
        <w:rPr>
          <w:rFonts w:ascii="Times New Roman"/>
          <w:b w:val="false"/>
          <w:i w:val="false"/>
          <w:color w:val="000000"/>
          <w:sz w:val="28"/>
        </w:rPr>
        <w:t>
</w:t>
      </w:r>
      <w:r>
        <w:rPr>
          <w:rFonts w:ascii="Times New Roman"/>
          <w:b w:val="false"/>
          <w:i w:val="false"/>
          <w:color w:val="000000"/>
          <w:sz w:val="28"/>
        </w:rPr>
        <w:t>
      5) Возмещение владельцам стоимости изымаемых и уничтожаемых больных животных, продукции и сырбя животного происхождения.</w:t>
      </w:r>
      <w:r>
        <w:br/>
      </w:r>
      <w:r>
        <w:rPr>
          <w:rFonts w:ascii="Times New Roman"/>
          <w:b w:val="false"/>
          <w:i w:val="false"/>
          <w:color w:val="000000"/>
          <w:sz w:val="28"/>
        </w:rPr>
        <w:t>
</w:t>
      </w:r>
      <w:r>
        <w:rPr>
          <w:rFonts w:ascii="Times New Roman"/>
          <w:b w:val="false"/>
          <w:i w:val="false"/>
          <w:color w:val="000000"/>
          <w:sz w:val="28"/>
        </w:rPr>
        <w:t>
      3. Рекомендовать еженедельно информировать о выполнении заданий, указанных в настоящих мероприятиях в районный ветеринарный отдел.</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района М. Муканову.</w:t>
      </w:r>
      <w:r>
        <w:br/>
      </w:r>
      <w:r>
        <w:rPr>
          <w:rFonts w:ascii="Times New Roman"/>
          <w:b w:val="false"/>
          <w:i w:val="false"/>
          <w:color w:val="000000"/>
          <w:sz w:val="28"/>
        </w:rPr>
        <w:t>
</w:t>
      </w:r>
      <w:r>
        <w:rPr>
          <w:rFonts w:ascii="Times New Roman"/>
          <w:b w:val="false"/>
          <w:i w:val="false"/>
          <w:color w:val="000000"/>
          <w:sz w:val="28"/>
        </w:rPr>
        <w:t>
      5. Постановление вводится в действие по истечении десяти календарных дней со дня первого официального опубликования и применяется на отношения, возникшие с 4 апреля 2011 года.</w:t>
      </w:r>
    </w:p>
    <w:bookmarkEnd w:id="1"/>
    <w:p>
      <w:pPr>
        <w:spacing w:after="0"/>
        <w:ind w:left="0"/>
        <w:jc w:val="both"/>
      </w:pPr>
      <w:r>
        <w:rPr>
          <w:rFonts w:ascii="Times New Roman"/>
          <w:b w:val="false"/>
          <w:i/>
          <w:color w:val="000000"/>
          <w:sz w:val="28"/>
        </w:rPr>
        <w:t>      Аким района                                Б. Сарсенгалиев</w:t>
      </w:r>
    </w:p>
    <w:bookmarkStart w:name="z12" w:id="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Исполняющий обязанности началника</w:t>
      </w:r>
      <w:r>
        <w:br/>
      </w:r>
      <w:r>
        <w:rPr>
          <w:rFonts w:ascii="Times New Roman"/>
          <w:b w:val="false"/>
          <w:i w:val="false"/>
          <w:color w:val="000000"/>
          <w:sz w:val="28"/>
        </w:rPr>
        <w:t>
Кызылкугинского районного</w:t>
      </w:r>
      <w:r>
        <w:br/>
      </w:r>
      <w:r>
        <w:rPr>
          <w:rFonts w:ascii="Times New Roman"/>
          <w:b w:val="false"/>
          <w:i w:val="false"/>
          <w:color w:val="000000"/>
          <w:sz w:val="28"/>
        </w:rPr>
        <w:t>
управления государственной</w:t>
      </w:r>
      <w:r>
        <w:br/>
      </w:r>
      <w:r>
        <w:rPr>
          <w:rFonts w:ascii="Times New Roman"/>
          <w:b w:val="false"/>
          <w:i w:val="false"/>
          <w:color w:val="000000"/>
          <w:sz w:val="28"/>
        </w:rPr>
        <w:t>
санитарно-эпидемиологического</w:t>
      </w:r>
      <w:r>
        <w:br/>
      </w:r>
      <w:r>
        <w:rPr>
          <w:rFonts w:ascii="Times New Roman"/>
          <w:b w:val="false"/>
          <w:i w:val="false"/>
          <w:color w:val="000000"/>
          <w:sz w:val="28"/>
        </w:rPr>
        <w:t xml:space="preserve">
надзора                                          </w:t>
      </w:r>
      <w:r>
        <w:rPr>
          <w:rFonts w:ascii="Times New Roman"/>
          <w:b w:val="false"/>
          <w:i/>
          <w:color w:val="000000"/>
          <w:sz w:val="28"/>
        </w:rPr>
        <w:t>А. Аймуратова</w:t>
      </w:r>
    </w:p>
    <w:bookmarkEnd w:id="2"/>
    <w:p>
      <w:pPr>
        <w:spacing w:after="0"/>
        <w:ind w:left="0"/>
        <w:jc w:val="both"/>
      </w:pPr>
      <w:r>
        <w:rPr>
          <w:rFonts w:ascii="Times New Roman"/>
          <w:b w:val="false"/>
          <w:i w:val="false"/>
          <w:color w:val="000000"/>
          <w:sz w:val="28"/>
        </w:rPr>
        <w:t>главный врач коммунального</w:t>
      </w:r>
      <w:r>
        <w:br/>
      </w:r>
      <w:r>
        <w:rPr>
          <w:rFonts w:ascii="Times New Roman"/>
          <w:b w:val="false"/>
          <w:i w:val="false"/>
          <w:color w:val="000000"/>
          <w:sz w:val="28"/>
        </w:rPr>
        <w:t>
государственного казенного</w:t>
      </w:r>
      <w:r>
        <w:br/>
      </w:r>
      <w:r>
        <w:rPr>
          <w:rFonts w:ascii="Times New Roman"/>
          <w:b w:val="false"/>
          <w:i w:val="false"/>
          <w:color w:val="000000"/>
          <w:sz w:val="28"/>
        </w:rPr>
        <w:t>
предприятия "Кызылкугинская</w:t>
      </w:r>
      <w:r>
        <w:br/>
      </w:r>
      <w:r>
        <w:rPr>
          <w:rFonts w:ascii="Times New Roman"/>
          <w:b w:val="false"/>
          <w:i w:val="false"/>
          <w:color w:val="000000"/>
          <w:sz w:val="28"/>
        </w:rPr>
        <w:t xml:space="preserve">
районная центральная больница"                   </w:t>
      </w:r>
      <w:r>
        <w:rPr>
          <w:rFonts w:ascii="Times New Roman"/>
          <w:b w:val="false"/>
          <w:i/>
          <w:color w:val="000000"/>
          <w:sz w:val="28"/>
        </w:rPr>
        <w:t>С. Тайшыбай</w:t>
      </w:r>
    </w:p>
    <w:p>
      <w:pPr>
        <w:spacing w:after="0"/>
        <w:ind w:left="0"/>
        <w:jc w:val="both"/>
      </w:pPr>
      <w:r>
        <w:rPr>
          <w:rFonts w:ascii="Times New Roman"/>
          <w:b w:val="false"/>
          <w:i w:val="false"/>
          <w:color w:val="000000"/>
          <w:sz w:val="28"/>
        </w:rPr>
        <w:t>Начальник Кызылкугинского</w:t>
      </w:r>
      <w:r>
        <w:br/>
      </w:r>
      <w:r>
        <w:rPr>
          <w:rFonts w:ascii="Times New Roman"/>
          <w:b w:val="false"/>
          <w:i w:val="false"/>
          <w:color w:val="000000"/>
          <w:sz w:val="28"/>
        </w:rPr>
        <w:t xml:space="preserve">
районного отдела внутрениих дел                  </w:t>
      </w:r>
      <w:r>
        <w:rPr>
          <w:rFonts w:ascii="Times New Roman"/>
          <w:b w:val="false"/>
          <w:i/>
          <w:color w:val="000000"/>
          <w:sz w:val="28"/>
        </w:rPr>
        <w:t>І</w:t>
      </w:r>
      <w:r>
        <w:rPr>
          <w:rFonts w:ascii="Times New Roman"/>
          <w:b w:val="false"/>
          <w:i/>
          <w:color w:val="000000"/>
          <w:sz w:val="28"/>
        </w:rPr>
        <w:t>.</w:t>
      </w:r>
      <w:r>
        <w:rPr>
          <w:rFonts w:ascii="Times New Roman"/>
          <w:b w:val="false"/>
          <w:i/>
          <w:color w:val="000000"/>
          <w:sz w:val="28"/>
        </w:rPr>
        <w:t xml:space="preserve"> Хамзин</w:t>
      </w:r>
    </w:p>
    <w:p>
      <w:pPr>
        <w:spacing w:after="0"/>
        <w:ind w:left="0"/>
        <w:jc w:val="both"/>
      </w:pPr>
      <w:r>
        <w:rPr>
          <w:rFonts w:ascii="Times New Roman"/>
          <w:b w:val="false"/>
          <w:i w:val="false"/>
          <w:color w:val="000000"/>
          <w:sz w:val="28"/>
        </w:rPr>
        <w:t>Начальник Кызылкугинской районной</w:t>
      </w:r>
      <w:r>
        <w:br/>
      </w:r>
      <w:r>
        <w:rPr>
          <w:rFonts w:ascii="Times New Roman"/>
          <w:b w:val="false"/>
          <w:i w:val="false"/>
          <w:color w:val="000000"/>
          <w:sz w:val="28"/>
        </w:rPr>
        <w:t>
территориальной инспекции Комитета</w:t>
      </w:r>
      <w:r>
        <w:br/>
      </w:r>
      <w:r>
        <w:rPr>
          <w:rFonts w:ascii="Times New Roman"/>
          <w:b w:val="false"/>
          <w:i w:val="false"/>
          <w:color w:val="000000"/>
          <w:sz w:val="28"/>
        </w:rPr>
        <w:t>
государственной инспекции в</w:t>
      </w:r>
      <w:r>
        <w:br/>
      </w:r>
      <w:r>
        <w:rPr>
          <w:rFonts w:ascii="Times New Roman"/>
          <w:b w:val="false"/>
          <w:i w:val="false"/>
          <w:color w:val="000000"/>
          <w:sz w:val="28"/>
        </w:rPr>
        <w:t>
агропромышленном комплексе</w:t>
      </w:r>
      <w:r>
        <w:br/>
      </w:r>
      <w:r>
        <w:rPr>
          <w:rFonts w:ascii="Times New Roman"/>
          <w:b w:val="false"/>
          <w:i w:val="false"/>
          <w:color w:val="000000"/>
          <w:sz w:val="28"/>
        </w:rPr>
        <w:t>
Министерства сельского хозяйства</w:t>
      </w:r>
      <w:r>
        <w:br/>
      </w:r>
      <w:r>
        <w:rPr>
          <w:rFonts w:ascii="Times New Roman"/>
          <w:b w:val="false"/>
          <w:i w:val="false"/>
          <w:color w:val="000000"/>
          <w:sz w:val="28"/>
        </w:rPr>
        <w:t xml:space="preserve">
Атырауской области                               </w:t>
      </w:r>
      <w:r>
        <w:rPr>
          <w:rFonts w:ascii="Times New Roman"/>
          <w:b w:val="false"/>
          <w:i/>
          <w:color w:val="000000"/>
          <w:sz w:val="28"/>
        </w:rPr>
        <w:t>Ш. Бердешов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