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81e" w14:textId="d218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ХХІV сессии Кызылкогинского районного маслихата от 14 декабря 2010 года № ХХIV-4 "О районном бюджете на 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XXXIV-1 от 15 декабря 2011 года. Зарегистрировано Департаментом юстиции Атырауской области 22 декабря 2011 года № 4-5-154.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годы, районный маслихат на XХХІV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ХХІV "О районном бюджете на 2011-2013 годы" (зарегистрированное в реестре государственной регистрации нормативных правовых актов за № 4-5-140, опубликованное в районной газете "Кызылкога" 3 февраля 2011 года № 6 (511),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"2 957 842" заменить цифрами "2 746 599";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"2 309 135" заменить цифрами "2 109 092";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"217 645" заменить цифрами "18 004";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"172 544" заменить цифрами "172 142";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Бейскали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79"/>
        <w:gridCol w:w="775"/>
        <w:gridCol w:w="9394"/>
        <w:gridCol w:w="221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2 746 599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582820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416561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625908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9"/>
        <w:gridCol w:w="746"/>
        <w:gridCol w:w="9484"/>
        <w:gridCol w:w="22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1777842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1483967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1428974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314949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сельского, поселкового округа на 2011 год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186"/>
        <w:gridCol w:w="1311"/>
        <w:gridCol w:w="1477"/>
        <w:gridCol w:w="1477"/>
        <w:gridCol w:w="1422"/>
        <w:gridCol w:w="195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877"/>
        <w:gridCol w:w="1264"/>
        <w:gridCol w:w="1476"/>
        <w:gridCol w:w="1137"/>
        <w:gridCol w:w="1410"/>
        <w:gridCol w:w="1319"/>
        <w:gridCol w:w="1349"/>
      </w:tblGrid>
      <w:tr>
        <w:trPr>
          <w:trHeight w:val="6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