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49af" w14:textId="83c4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№ 28 от 01 марта 2011 года. Зарегистрировано Департаментом юстиции Атырауской области 02 марта 2011 года № 4-6-114. Утратило силу - Постановлением Индерского районного акимата Атырауской области от 29 декабря 2011 года № 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Индерского районного акимата Атырауской области от 29.12.2011 № 315.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на основании пункта 6 статьи 28 Конституционного закона Республики Казахстан от 28 сентября 1995 года № 2464 "О выборах в Республике Казахстан",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 согласованию с районной территориальной избирательной комиссией места для размещения агитационных печатных материалов по Индерскому району для кандидатов в Президенты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на договорной основе в порядке и на условиях, предусмотренных действующим законодательством Республики Казахстан, предоставить кандидатам в Президенты Республики Казахстан помещения для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государственной регистрации и подлежит обязательному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Нурлыбаева К.Е. – руководителя аппарата акима района.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 Ж. Рахметкалиев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 28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 для 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4281"/>
        <w:gridCol w:w="9019"/>
      </w:tblGrid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аульных, сельских округов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расположение</w:t>
            </w:r>
          </w:p>
        </w:tc>
      </w:tr>
      <w:tr>
        <w:trPr>
          <w:trHeight w:val="3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Индерского районного узла телекоммуникаций акционерного общества "Казахтелеком"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товарищества с ограниченной ответственностью "Индергаз"</w:t>
            </w:r>
          </w:p>
        </w:tc>
      </w:tr>
      <w:tr>
        <w:trPr>
          <w:trHeight w:val="1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районной больницы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средней школы имени Ч. Валиханова</w:t>
            </w:r>
          </w:p>
        </w:tc>
      </w:tr>
      <w:tr>
        <w:trPr>
          <w:trHeight w:val="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районной туббольницы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районной поликлиники</w:t>
            </w:r>
          </w:p>
        </w:tc>
      </w:tr>
      <w:tr>
        <w:trPr>
          <w:trHeight w:val="27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профессионального лицея № 8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Индерского районного филиала акционерного общества "АтырауЖарық"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"АБК"</w:t>
            </w:r>
          </w:p>
        </w:tc>
      </w:tr>
      <w:tr>
        <w:trPr>
          <w:trHeight w:val="3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Будене, стенд в здании врачебной амбулатории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аульный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Жарсуат, стенд в здании почты</w:t>
            </w:r>
          </w:p>
        </w:tc>
      </w:tr>
      <w:tr>
        <w:trPr>
          <w:trHeight w:val="4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аульный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Жарсуат, стенд в здании средней школы имени Махамбета</w:t>
            </w:r>
          </w:p>
        </w:tc>
      </w:tr>
      <w:tr>
        <w:trPr>
          <w:trHeight w:val="4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аульный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Жарсуат, стенд в здании врачебной амбулатории</w:t>
            </w:r>
          </w:p>
        </w:tc>
      </w:tr>
      <w:tr>
        <w:trPr>
          <w:trHeight w:val="4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аульный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Курылыс, стенд в здании коммунального государственного казенного предприятия "Курылыс Мәдениет"</w:t>
            </w:r>
          </w:p>
        </w:tc>
      </w:tr>
      <w:tr>
        <w:trPr>
          <w:trHeight w:val="5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Коктогай, стенд в здании врачебной амбулатории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Коктогай, стенд в здании средней школы имени Б.Нысанбаева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Коктогай, стенд в здании почты</w:t>
            </w:r>
          </w:p>
        </w:tc>
      </w:tr>
      <w:tr>
        <w:trPr>
          <w:trHeight w:val="4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Орлик, стенд в здании врачебной амбулатории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Орлик, стенд в здании средней школы К. Абаканова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Орлик, стенд в здании почты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Есбол, стенд в здании средней школы Жамбыл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Есбол, стенд в здании средней школы Кулагино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Есбол, стенд в здании Есболский сельской больницы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Ынтымак, стенд в здании средней школы Гребенщик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Елтай, стенд в здании Елтайский врачебной амбулатории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Елтай, стенд в здании средней школы М. Сиранова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Аккала, стенд в здании средней школы Аккала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2011 года № 28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органы, ответственные за предоставление помещений кандидатам в Президенты Республики Казахстан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3767"/>
        <w:gridCol w:w="2921"/>
        <w:gridCol w:w="2117"/>
        <w:gridCol w:w="4388"/>
      </w:tblGrid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Индерского района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Конасова Гульмира Амиргалиевна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8 71 234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2-11-92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поселок. Индерборский, ул. Кунаева, 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