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8600" w14:textId="2ed8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N 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18 марта 2011 года № 282-IV. Зарегистрировано Департаментом юстиции Атырауской области 11 апреля 2011 года № 4-6-115. Утратило силу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статьй 6 Закона Республики Казахстан от 23 января 2001 года за № 148 "О местном государственном управлении и самоуправлении в Республике Казахстан" и рассмотрев предложение акимата об уточнении районного бюджета на 2011-2013 годы, районный маслихат четвертого созыва на внеочередной ХХХІ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14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259-IV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2011-2013 годы" (зарегистрировано в реестре государственной регистрации нормативных правовых актов за № 4-6-112 от 14 января 2011 года, опубликовано в 24 февраля 2011 года в газете "Дендер"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"2 838 907,0" заменить цифрами "2 850 758,0";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"2 238 476,0" заменить цифрами "2 250 327,0";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"2 838 885,0" заменить цифрами "2 850 736,0";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развития экономики, бюджета, финансов, развития среднего и малого предпринимательства, сельского хозяйства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Кулгалиев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Кошек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282-ІV внеочередной ХХХІ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2011 года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0"/>
        <w:gridCol w:w="775"/>
        <w:gridCol w:w="9619"/>
        <w:gridCol w:w="19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335 793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2 250 327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2 250 327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2 250 327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5"/>
        <w:gridCol w:w="762"/>
        <w:gridCol w:w="724"/>
        <w:gridCol w:w="8908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2 850 736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поселка,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района, поселка,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1 354 220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поселка,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1 155 255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1 122 328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171 387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поселка,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159 918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977 175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951 794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52 271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899 523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896 643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поселка,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поселка,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52"/>
        <w:gridCol w:w="782"/>
        <w:gridCol w:w="782"/>
        <w:gridCol w:w="8853"/>
        <w:gridCol w:w="19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