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d34a" w14:textId="996d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2010 года № 259-IV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6 мая 2011 года № 294-IV. Зарегистрировано Департаментом юстиции Атырауской области 9 июня 2011 года № 4-6-117. Утратило силу решением Индерского районного маслихата Атырауской области от 28 марта 2013 года № 87-V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Индерского районного маслихата Атырауской области от 28.03.2013 № 87-V.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за № 148 "О местном государственном управлении и самоуправлении в Республике Казахстан" и рассмотрев предложение акимата об уточнении районного бюджета на 2011-2013 годы, районный маслихат четвертого созыва на внеочередной ХХХІІІ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 № 259-IV "О районном бюджете на 2011-2013 годы" (зарегистрировано в реестре государственной регистрации нормативных правовых актов за № 4-6-112 от 14 января 2011 года, опубликовано в 24 февраля 2011 года в газете "Дендер" №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"2 850 758,0" заменить цифрами "3 128 830,0";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"2 250 327,0" заменить цифрами "2 478 399,0";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"2 850 736,0" заменить цифрами "3 128 808,0";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1 пункта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"2 005 328,0" заменить цифрами "2 205 328,0";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2 пункта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"2 005 328,0" заменить цифрами "2 205 328,0".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регистрацией данного решения в департаменте Юстиций Атырауской области с последующим официальным опубликованием возложить на заведующего отделом-юриста аппарата районного маслихата С. Дюсенбиева.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
</w:t>
      </w:r>
      <w:r>
        <w:rPr>
          <w:rFonts w:ascii="Times New Roman"/>
          <w:b w:val="false"/>
          <w:i w:val="false"/>
          <w:color w:val="000000"/>
          <w:sz w:val="28"/>
        </w:rPr>
        <w:t>
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ХХХІІІ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У. Нуриев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Кошек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294-ІV внеочередной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ХХХІІІ сессии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мая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259-ІV ХXVІІІ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2010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60"/>
        <w:gridCol w:w="775"/>
        <w:gridCol w:w="9639"/>
        <w:gridCol w:w="196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594 475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409 345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385 793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18 075</w:t>
            </w:r>
          </w:p>
        </w:tc>
      </w:tr>
      <w:tr>
        <w:trPr>
          <w:trHeight w:val="1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2 478 399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2 478 399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2 478 399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3 128 830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55"/>
        <w:gridCol w:w="762"/>
        <w:gridCol w:w="724"/>
        <w:gridCol w:w="8928"/>
        <w:gridCol w:w="19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3 128 808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147 764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128 838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40 124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74 462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1 370 801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151 880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140 068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140 068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1 160 863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1 160 863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1 127 936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32 927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58 058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181 891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164 696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153 661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17 195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14 099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1 244 733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1 217 689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41 688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1 176 001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1 162 903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23 344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87 723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48 520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47 520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52"/>
        <w:gridCol w:w="782"/>
        <w:gridCol w:w="782"/>
        <w:gridCol w:w="8873"/>
        <w:gridCol w:w="194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294-ІV внеочередной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ХХХІІІ сессии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мая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259-ІV ХXVІІІ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декабря 2010 года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721"/>
        <w:gridCol w:w="756"/>
        <w:gridCol w:w="9639"/>
        <w:gridCol w:w="198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556 428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129 673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129 673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353 692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328 490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4 417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20 518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</w:p>
        </w:tc>
      </w:tr>
      <w:tr>
        <w:trPr>
          <w:trHeight w:val="2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4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14 276</w:t>
            </w:r>
          </w:p>
        </w:tc>
      </w:tr>
      <w:tr>
        <w:trPr>
          <w:trHeight w:val="1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14 276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1 624 165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1 624 165</w:t>
            </w:r>
          </w:p>
        </w:tc>
      </w:tr>
      <w:tr>
        <w:trPr>
          <w:trHeight w:val="2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1 624 165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2 205 328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775"/>
        <w:gridCol w:w="781"/>
        <w:gridCol w:w="781"/>
        <w:gridCol w:w="8850"/>
        <w:gridCol w:w="19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2 205 328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142 949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124 501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75 370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75 370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2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1 425 541</w:t>
            </w:r>
          </w:p>
        </w:tc>
      </w:tr>
      <w:tr>
        <w:trPr>
          <w:trHeight w:val="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181 129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181 129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181 129</w:t>
            </w:r>
          </w:p>
        </w:tc>
      </w:tr>
      <w:tr>
        <w:trPr>
          <w:trHeight w:val="1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1 225 480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1 225 480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1 192 553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32 927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180 239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163 144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151 675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42 369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1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30 497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1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56 136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311 475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293 265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262 918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21 478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241 440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</w:t>
            </w:r>
          </w:p>
        </w:tc>
      </w:tr>
      <w:tr>
        <w:trPr>
          <w:trHeight w:val="2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88 617</w:t>
            </w:r>
          </w:p>
        </w:tc>
      </w:tr>
      <w:tr>
        <w:trPr>
          <w:trHeight w:val="2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15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25 633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1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1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1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1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28 161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52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294-ІV внеочередной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ХХХІІІ сессии районного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мая 2011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259-ІV ХXVІІІ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2010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на 2011 год аппаратов акимов поселка, аульных,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963"/>
        <w:gridCol w:w="1978"/>
        <w:gridCol w:w="1477"/>
        <w:gridCol w:w="1515"/>
        <w:gridCol w:w="2010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сельских, ауыльных округов</w:t>
            </w:r>
          </w:p>
        </w:tc>
      </w:tr>
      <w:tr>
        <w:trPr>
          <w:trHeight w:val="6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аульный округ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аульный оркгу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967"/>
        <w:gridCol w:w="1972"/>
        <w:gridCol w:w="1471"/>
        <w:gridCol w:w="1516"/>
        <w:gridCol w:w="2017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сельских, ауыльных округов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74462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140068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9 769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