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b797" w14:textId="e3bb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2010 года № 259-IV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15 декабря 2011 года № 336-IV. Зарегистрировано Департаментом юстиции Атырауской области 26 декабря 2011 года № 4-6-122. Утратило силу - решением Индерского районного маслихата Атырауской области от 28 марта 2013 года № 87-V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Индерского районного маслихата Атырауской области от 28.03.2013 № 87-V.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 внесении изменений в районный бюджет на 2011-2013 годы, районный маслихат четвертого созыва на внеочередной ХХХVІІІ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259-IV "О районном бюджете на 2011-2013 годы" (зарегистрировано в реестре государственной регистрации нормативных правовых актов за № 4-6-112 от 14 января 2011 года, опубликовано в 24 февраля 2011 года в газете "Дендер"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"3 159 982,0" заменить цифрами "3 070 658,0";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"2 551 465,0" заменить цифрами "2 499 031,0";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"3 159 366,0" заменить цифрами "3 070 042,0"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Кассовые расходы по программе 472001000 районного отдела строительства, архитектуры и градостроительства в сумме -1000,0 тысяч тенге заменить на кассовые расходы по программе 472015000 на сумму - 1000,0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ХХХVІІІ сессии районного маслихата         А. Умиткалиев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Кошек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336-ІV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ХХХVIII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259-IV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9"/>
        <w:gridCol w:w="795"/>
        <w:gridCol w:w="9153"/>
        <w:gridCol w:w="206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482 477</w:t>
            </w:r>
          </w:p>
        </w:tc>
      </w:tr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133 114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133 114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283 629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258 864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1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1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3 070 658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820"/>
        <w:gridCol w:w="820"/>
        <w:gridCol w:w="8307"/>
        <w:gridCol w:w="20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3 070 042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161 068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1 387 300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144 944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1 197 446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1 197 446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164 559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143 124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132 063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1 120 171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1 087 599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1 034 664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1 034 664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09"/>
        <w:gridCol w:w="821"/>
        <w:gridCol w:w="821"/>
        <w:gridCol w:w="8284"/>
        <w:gridCol w:w="205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