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fd01" w14:textId="ca8f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к решению районного маслихата от 13 декабря 2010 года № 241-IV "О бюджете Макатского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22 февраля 2011 года N 277-IV. Зарегистрировано Управлением юстиции Макатского района Атырауской области 14 марта 2011 года № 4-7-125. Утратило силу - решением Макатского районного маслихата Атырауской области от 13 марта 2013 года № 105-V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Макатского районного маслихата Атырауской области от 13.03.2013 № 105-V.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ХХVІІІ очередной сессии районного маслихата от  13 декабря 2010 года № 241-IV "О бюджете Макатского района на 2011-2013 годы" (зарегистрированного в реестре государственной регистрации нормативных правовых актов № 4-7-123, опубликовано 3 марта 2011 года в газете "Макат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"1 664 692" заменить цифрами "1 708 102".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"597 426" заменить цифрами "608 081".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"1 664 692" заменить цифрами "1 708 102".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"14243" заменить цифрами "13336".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"-14243" заменить цифрой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"14243" заменить цифрами "13336".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"69790" заменить цифрами "68786".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1 "операционное сальдо- -0 тыс. тенге" слово "подпункт 2" заменить словом "подпункт 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слове "приложение 5" об "Финансирование бюджетных программ районного бюджета на 2011 год в разрезе сельских округов в следующих размерах" цифру "5" заменить на цифру "4" в русском варианте указанного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решение районного маслихата № 250-IV от 26 января 2011 года "О внесений изменений и дополнений к решению районного маслихата от 13 декабря 2010 года 241-ІV "О бюджете района на 2011-2013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решение районного маслихата № 184-IV от 21 декабря 2009 года "О бюджете района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обеспечение законности (Д. Алтаевой)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XХХІ сессии районного маслихата:         К. Паритов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 Т. Жолмаганбетов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февраля 2011 года № 277-IV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241-IV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83"/>
        <w:gridCol w:w="9115"/>
        <w:gridCol w:w="221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1708102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589334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555148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608081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608081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608081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5"/>
        <w:gridCol w:w="762"/>
        <w:gridCol w:w="800"/>
        <w:gridCol w:w="8349"/>
        <w:gridCol w:w="22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1708102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53616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1006038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961901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подростков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категориям, нуждающихся граждан по решениям местных представительных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72"/>
        <w:gridCol w:w="783"/>
        <w:gridCol w:w="777"/>
        <w:gridCol w:w="8376"/>
        <w:gridCol w:w="21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45"/>
        <w:gridCol w:w="9162"/>
        <w:gridCol w:w="220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80"/>
        <w:gridCol w:w="745"/>
        <w:gridCol w:w="9170"/>
        <w:gridCol w:w="219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41"/>
        <w:gridCol w:w="746"/>
        <w:gridCol w:w="9213"/>
        <w:gridCol w:w="220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  <w:tr>
        <w:trPr>
          <w:trHeight w:val="1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77"/>
        <w:gridCol w:w="782"/>
        <w:gridCol w:w="782"/>
        <w:gridCol w:w="8363"/>
        <w:gridCol w:w="21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февраля 2011 года № 277-IV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241-IV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76"/>
        <w:gridCol w:w="782"/>
        <w:gridCol w:w="782"/>
        <w:gridCol w:w="8356"/>
        <w:gridCol w:w="21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1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