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9c780" w14:textId="299c7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к решению районного маслихата от 13 декабря 2010 года № 241-IV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29 июня 2011 года № 301-IV. Зарегистрировано Управлением юстиции Макатского района Атырауской области 21 июля 2011 года № 4-7-131. Утратило силу - решением Макатского районного маслихата Атырауской области от 13 марта 2013 года № 105-V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Макатского районного маслихата Атырауской области от 13.03.2013 № 105-V.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N 95-ІV,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рассмотрев предложение акимата района об уточнении районного бюджета на 2011-2013 годы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ХХVІІІ очередной сессии районного маслихата от 13 декабря 2010 года № 241-IV "О бюджете Макатского района на 2011-2013 годы" (зарегистрированного в реестре государственной регистрации нормативных правовых актов № 4-7-123, опубликовано 3 марта 2011 года в газете "Макат тынысы")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"1 752 694" заменить цифрами "1 783 714";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"1 055 541" заменить цифрами "1 086 560".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"1 752 694" заменить цифрами "1 783 714".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председателя постоянной комиссии районного маслихата по вопросам бюджетного планирования, хозяйственной деятельности, использования земли, охраны природы и обеспечение законности (Д. Алтаевой).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Наименование в русском варианте решения № 241-IV районного маслихата от 13 декабря 2010 года "О районном бюджете на 2011-2013 годы" заменить на "О районном бюджете Макатского района на 2011-2013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ХХХІV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маслихата:                А. Ищанов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 Т. Жолмагамбетов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июня 2011 года № 301-IV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241-IV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779"/>
        <w:gridCol w:w="783"/>
        <w:gridCol w:w="9112"/>
        <w:gridCol w:w="2134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1783714</w:t>
            </w:r>
          </w:p>
        </w:tc>
      </w:tr>
      <w:tr>
        <w:trPr>
          <w:trHeight w:val="1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1086560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288868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288868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117525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117525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634253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600067</w:t>
            </w:r>
          </w:p>
        </w:tc>
      </w:tr>
      <w:tr>
        <w:trPr>
          <w:trHeight w:val="1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27964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43283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32952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</w:t>
            </w:r>
          </w:p>
        </w:tc>
      </w:tr>
      <w:tr>
        <w:trPr>
          <w:trHeight w:val="31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</w:t>
            </w:r>
          </w:p>
        </w:tc>
      </w:tr>
      <w:tr>
        <w:trPr>
          <w:trHeight w:val="1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13065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13065</w:t>
            </w:r>
          </w:p>
        </w:tc>
      </w:tr>
      <w:tr>
        <w:trPr>
          <w:trHeight w:val="1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</w:t>
            </w:r>
          </w:p>
        </w:tc>
      </w:tr>
      <w:tr>
        <w:trPr>
          <w:trHeight w:val="2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617136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617136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617136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54393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54393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720"/>
        <w:gridCol w:w="783"/>
        <w:gridCol w:w="783"/>
        <w:gridCol w:w="8405"/>
        <w:gridCol w:w="213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1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1783714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164849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141947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14232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14232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79961</w:t>
            </w:r>
          </w:p>
        </w:tc>
      </w:tr>
      <w:tr>
        <w:trPr>
          <w:trHeight w:val="19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39761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40200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47754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47754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12223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12223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комунальной собственности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10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10679</w:t>
            </w:r>
          </w:p>
        </w:tc>
      </w:tr>
      <w:tr>
        <w:trPr>
          <w:trHeight w:val="2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</w:t>
            </w:r>
          </w:p>
        </w:tc>
      </w:tr>
      <w:tr>
        <w:trPr>
          <w:trHeight w:val="2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1245812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206349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206349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206349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1007958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1006038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961901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44137</w:t>
            </w:r>
          </w:p>
        </w:tc>
      </w:tr>
      <w:tr>
        <w:trPr>
          <w:trHeight w:val="8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31505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31505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97839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84605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10571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6086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11934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133379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</w:t>
            </w:r>
          </w:p>
        </w:tc>
      </w:tr>
      <w:tr>
        <w:trPr>
          <w:trHeight w:val="6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33989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33989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32389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85490</w:t>
            </w:r>
          </w:p>
        </w:tc>
      </w:tr>
      <w:tr>
        <w:trPr>
          <w:trHeight w:val="2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77891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37067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</w:t>
            </w:r>
          </w:p>
        </w:tc>
      </w:tr>
      <w:tr>
        <w:trPr>
          <w:trHeight w:val="10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23043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21043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21043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14481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16746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5451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5451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6303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идентификации сельскохозяйственных животных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14294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14294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9614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9166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2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60"/>
        <w:gridCol w:w="764"/>
        <w:gridCol w:w="9158"/>
        <w:gridCol w:w="2165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1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54393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54393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