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91a5a" w14:textId="c091a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13 декабря 2010 года № 241-IV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13 декабря 2011 года № 329-IV. Зарегистрировано Департаментом юстиции Атырауской области 23 декабря 2011 года № 4-7-136. Утратило силу - решением Макатского районного маслихата Атырауской области от 13 марта 2013 года № 105-V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Макатского районного маслихата Атырауской области от 13.03.2013 № 105-V.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2011-2013 годы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ХХVІІІ очередной сессии районного маслихата от 13 декабря 2010 года № 241-IV "О бюджете Макатского района на 2011-2013 годы" (зарегистрированного в реестре государственной регистрации нормативных правовых актов № 4-7-123, опубликовано 3 марта 2011 года в газете "Макат тынысы")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1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"1 901 039" заменить цифрами "1 838 507";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"734 461" заменить цифрами "671 395".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"1 901 039" заменить цифрами "1 838 507".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председателя постоянной комиссии районного маслихата по вопросам бюджетного планирования, хозяйственной деятельности, использования земли, охраны природы и обеспечение законности (Д. Алтаевой).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XХХVІІ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маслихата:                А. Кондыбаева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Жолмагамбетов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 № 329-IV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241-IV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777"/>
        <w:gridCol w:w="783"/>
        <w:gridCol w:w="9097"/>
        <w:gridCol w:w="213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16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1838507</w:t>
            </w:r>
          </w:p>
        </w:tc>
      </w:tr>
      <w:tr>
        <w:trPr>
          <w:trHeight w:val="18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1068299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291405</w:t>
            </w:r>
          </w:p>
        </w:tc>
      </w:tr>
      <w:tr>
        <w:trPr>
          <w:trHeight w:val="31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291405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107796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107796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624111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585707</w:t>
            </w:r>
          </w:p>
        </w:tc>
      </w:tr>
      <w:tr>
        <w:trPr>
          <w:trHeight w:val="19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32711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42456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</w:t>
            </w:r>
          </w:p>
        </w:tc>
      </w:tr>
      <w:tr>
        <w:trPr>
          <w:trHeight w:val="22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30151</w:t>
            </w:r>
          </w:p>
        </w:tc>
      </w:tr>
      <w:tr>
        <w:trPr>
          <w:trHeight w:val="22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</w:t>
            </w:r>
          </w:p>
        </w:tc>
      </w:tr>
      <w:tr>
        <w:trPr>
          <w:trHeight w:val="18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13187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</w:tr>
      <w:tr>
        <w:trPr>
          <w:trHeight w:val="16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25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27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</w:t>
            </w:r>
          </w:p>
        </w:tc>
      </w:tr>
      <w:tr>
        <w:trPr>
          <w:trHeight w:val="27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</w:t>
            </w:r>
          </w:p>
        </w:tc>
      </w:tr>
      <w:tr>
        <w:trPr>
          <w:trHeight w:val="28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</w:t>
            </w:r>
          </w:p>
        </w:tc>
      </w:tr>
      <w:tr>
        <w:trPr>
          <w:trHeight w:val="28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30699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</w:t>
            </w:r>
          </w:p>
        </w:tc>
      </w:tr>
      <w:tr>
        <w:trPr>
          <w:trHeight w:val="27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</w:t>
            </w:r>
          </w:p>
        </w:tc>
      </w:tr>
      <w:tr>
        <w:trPr>
          <w:trHeight w:val="27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27259</w:t>
            </w:r>
          </w:p>
        </w:tc>
      </w:tr>
      <w:tr>
        <w:trPr>
          <w:trHeight w:val="7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27259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671395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671395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671395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54393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54393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739"/>
        <w:gridCol w:w="802"/>
        <w:gridCol w:w="802"/>
        <w:gridCol w:w="8328"/>
        <w:gridCol w:w="215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1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1838507</w:t>
            </w:r>
          </w:p>
        </w:tc>
      </w:tr>
      <w:tr>
        <w:trPr>
          <w:trHeight w:val="1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176778</w:t>
            </w:r>
          </w:p>
        </w:tc>
      </w:tr>
      <w:tr>
        <w:trPr>
          <w:trHeight w:val="9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150343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15572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12772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80067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39867</w:t>
            </w:r>
          </w:p>
        </w:tc>
      </w:tr>
      <w:tr>
        <w:trPr>
          <w:trHeight w:val="19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40200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54704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47704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13823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13823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13044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1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10552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1242306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215862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215862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214362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991874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989954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938097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44137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34570</w:t>
            </w:r>
          </w:p>
        </w:tc>
      </w:tr>
      <w:tr>
        <w:trPr>
          <w:trHeight w:val="19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17632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97574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82551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73396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12123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169806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68043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68043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66907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81463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81463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57593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82133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41107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12327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12327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23043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21043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21043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14683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</w:t>
            </w:r>
          </w:p>
        </w:tc>
      </w:tr>
      <w:tr>
        <w:trPr>
          <w:trHeight w:val="19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  хозяйства, охраны окружающей среды и земельных отношений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идентификации сельскохозяйственных животных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</w:p>
        </w:tc>
      </w:tr>
      <w:tr>
        <w:trPr>
          <w:trHeight w:val="1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19294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19294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14614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14166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22072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22072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22072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22072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22072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22072</w:t>
            </w:r>
          </w:p>
        </w:tc>
      </w:tr>
    </w:tbl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 № 329-IV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241-IV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929"/>
        <w:gridCol w:w="858"/>
        <w:gridCol w:w="782"/>
        <w:gridCol w:w="8148"/>
        <w:gridCol w:w="2115"/>
      </w:tblGrid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 хозяйства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68043</w:t>
            </w:r>
          </w:p>
        </w:tc>
      </w:tr>
      <w:tr>
        <w:trPr>
          <w:trHeight w:val="1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Коммунальные хозяйства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68043</w:t>
            </w:r>
          </w:p>
        </w:tc>
      </w:tr>
      <w:tr>
        <w:trPr>
          <w:trHeight w:val="1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68043</w:t>
            </w:r>
          </w:p>
        </w:tc>
      </w:tr>
      <w:tr>
        <w:trPr>
          <w:trHeight w:val="1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</w:p>
        </w:tc>
      </w:tr>
      <w:tr>
        <w:trPr>
          <w:trHeight w:val="1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