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1da96d" w14:textId="51da9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возмещении затрат родителям или иным законным представителям 
детей-инвалидов, обучающихся и воспитывающихся на дому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Макатского районного акимата Атырауской области от 22 декабря 2011 года № 276. Зарегистрировано Управлением юстиции Макатского района Атырауской области 27 декабря 2011 года № 4-7-137. Утратило силу - Постановлением ГУ "Аппарата акима Макатского района" Атырауской области от 4 февраля 2013 года № 45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Утратило силу - Постановлением ГУ "Аппарата акима Макатского района" Атырауской области от 04.02.2013 № 45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 статьей 31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статьей 13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11 июля 2002 года "О социальной и медико-педагогической коррекционной поддержке детей с ограниченными возможностями", </w:t>
      </w:r>
      <w:r>
        <w:rPr>
          <w:rFonts w:ascii="Times New Roman"/>
          <w:b w:val="false"/>
          <w:i w:val="false"/>
          <w:color w:val="000000"/>
          <w:sz w:val="28"/>
        </w:rPr>
        <w:t>статьей 36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актах", </w:t>
      </w:r>
      <w:r>
        <w:rPr>
          <w:rFonts w:ascii="Times New Roman"/>
          <w:b w:val="false"/>
          <w:i w:val="false"/>
          <w:color w:val="000000"/>
          <w:sz w:val="28"/>
        </w:rPr>
        <w:t>статьями 11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13 апреля 2005 года "О социальной защите инвалидов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апреля 2011 года № 394 "Об утверждении стандартов государственных услуг в сфере социальной защиты, оказываемых местными исполнительными органами" и постановлением акимата Атырауской области от 21 ноября 2011 года № 329 "О возмещении затрат родителям или иным законным представителям детей-инвалидов, обучающихся и воспитывающихся на дому"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Оказать материальную помощь в размере 2,4 месячного расчетного показателя ежемесячно, родителям или иным законным представителям детей-инвалидов для возмещения затрат на обучение и воспитание на дому.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Отделу занятости и социальных программ Макатского района принять необходимые меры, вытекающие из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Исмагулова Ж.Ж. заместителя акима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регистрации, вводится в действие со дня его первого офицального опубликования и распространяется на отношения, возникшие с 1 августа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К. Кайненов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