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77b1" w14:textId="e3c7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14 декабря 2010 года № 335-ХХХIV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№ 377-XXXVII от 25 февраля 2011 года. Зарегистрировано Управлением юстиции Курмангазинского района Атырауской области 25 февраля 2011 года N 4-8-200.  Утратило силу решением Курмангазинского районного маслихата Атырауской области от 14 марта 2013 года № 147-V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Курмангазинского районного маслихата Атырауской области от 14.03.2013 № 147-V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148-ІІ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2010 года № 335-ХХХІV "О районном бюджете на 2011-2013 годы" (зарегистрировано в реестре государственной регистрации нормативных правовых актов за № 4-8-198, опубликовано 10 февраля 2011 года в газете "Серпер"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"4393492,0" заменить цифрами"4422557,0";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"-22255,0" заменить цифрами "51320,0";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"22255,0" заменить цифрами "-51320,0";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ХХХVІІ сессии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маслихата:                            Р. Султанияев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377-ХХХVІІ от 25 февраля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335-ХХХVІІ от 14 декабря 2010 года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6"/>
        <w:gridCol w:w="784"/>
        <w:gridCol w:w="9156"/>
        <w:gridCol w:w="225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4393492</w:t>
            </w:r>
          </w:p>
        </w:tc>
      </w:tr>
      <w:tr>
        <w:trPr>
          <w:trHeight w:val="1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724932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223469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223469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95754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95754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391030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357762</w:t>
            </w:r>
          </w:p>
        </w:tc>
      </w:tr>
      <w:tr>
        <w:trPr>
          <w:trHeight w:val="1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27962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18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22413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4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2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2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</w:tr>
      <w:tr>
        <w:trPr>
          <w:trHeight w:val="2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</w:tr>
      <w:tr>
        <w:trPr>
          <w:trHeight w:val="2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3641131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3641131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3641131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135099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857137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2648895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39"/>
        <w:gridCol w:w="845"/>
        <w:gridCol w:w="846"/>
        <w:gridCol w:w="8143"/>
        <w:gridCol w:w="224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4422557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282725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256836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41719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41719</w:t>
            </w:r>
          </w:p>
        </w:tc>
      </w:tr>
      <w:tr>
        <w:trPr>
          <w:trHeight w:val="19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198344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198344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5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1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2507634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288064</w:t>
            </w:r>
          </w:p>
        </w:tc>
      </w:tr>
      <w:tr>
        <w:trPr>
          <w:trHeight w:val="27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288064</w:t>
            </w:r>
          </w:p>
        </w:tc>
      </w:tr>
      <w:tr>
        <w:trPr>
          <w:trHeight w:val="27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288064</w:t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2166810</w:t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2165817</w:t>
            </w:r>
          </w:p>
        </w:tc>
      </w:tr>
      <w:tr>
        <w:trPr>
          <w:trHeight w:val="27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2099496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66321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О15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292254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266821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20555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помощи, нуждающимся гражданам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20555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246266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63198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48718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категориям, нуждающихся граждан по решениям местных представительных органов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инвалидов,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1067488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1049348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1023188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1023188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182459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112733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112733</w:t>
            </w:r>
          </w:p>
        </w:tc>
      </w:tr>
      <w:tr>
        <w:trPr>
          <w:trHeight w:val="51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112733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12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46582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44582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44582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27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57642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34513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34513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34513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19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377-ХХХVІІ от 25 февраля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335-ХХХVІІ от 14 декабря 2010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в разрезе аппаратов акимов сельских (аульных)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5611"/>
        <w:gridCol w:w="1382"/>
        <w:gridCol w:w="1460"/>
        <w:gridCol w:w="1460"/>
        <w:gridCol w:w="1401"/>
        <w:gridCol w:w="1657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Кигач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</w:p>
        </w:tc>
      </w:tr>
      <w:tr>
        <w:trPr>
          <w:trHeight w:val="14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5613"/>
        <w:gridCol w:w="1365"/>
        <w:gridCol w:w="1465"/>
        <w:gridCol w:w="1463"/>
        <w:gridCol w:w="1503"/>
        <w:gridCol w:w="1562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Ганюшкино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Дынгызыл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</w:p>
        </w:tc>
      </w:tr>
      <w:tr>
        <w:trPr>
          <w:trHeight w:val="14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33998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5634"/>
        <w:gridCol w:w="1404"/>
        <w:gridCol w:w="1463"/>
        <w:gridCol w:w="1503"/>
        <w:gridCol w:w="1424"/>
        <w:gridCol w:w="1562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</w:t>
            </w:r>
          </w:p>
        </w:tc>
      </w:tr>
      <w:tr>
        <w:trPr>
          <w:trHeight w:val="14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</w:t>
            </w:r>
          </w:p>
        </w:tc>
      </w:tr>
      <w:tr>
        <w:trPr>
          <w:trHeight w:val="4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</w:t>
            </w:r>
          </w:p>
        </w:tc>
      </w:tr>
      <w:tr>
        <w:trPr>
          <w:trHeight w:val="4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</w:p>
        </w:tc>
      </w:tr>
      <w:tr>
        <w:trPr>
          <w:trHeight w:val="6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32106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5644"/>
        <w:gridCol w:w="1346"/>
        <w:gridCol w:w="1465"/>
        <w:gridCol w:w="1465"/>
        <w:gridCol w:w="1406"/>
        <w:gridCol w:w="1664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Суюндук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14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198344</w:t>
            </w:r>
          </w:p>
        </w:tc>
      </w:tr>
      <w:tr>
        <w:trPr>
          <w:trHeight w:val="4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280864</w:t>
            </w:r>
          </w:p>
        </w:tc>
      </w:tr>
      <w:tr>
        <w:trPr>
          <w:trHeight w:val="4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20555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101047</w:t>
            </w:r>
          </w:p>
        </w:tc>
      </w:tr>
      <w:tr>
        <w:trPr>
          <w:trHeight w:val="6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24964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620943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377-ХХХVІІ от 25 февраля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335-ХХХVІІ от 14 декабря 2010 года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22"/>
        <w:gridCol w:w="723"/>
        <w:gridCol w:w="3019"/>
        <w:gridCol w:w="6452"/>
        <w:gridCol w:w="186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администратора программы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подпрограммы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 поселковых водопроводных сетей в селе Приморье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Жасталап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Д. Нурпейсова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98529,0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Кадырка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Богатый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 поселковых водопроводных сетей в селе Ганюшкино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Уштаган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89120,0</w:t>
            </w:r>
          </w:p>
        </w:tc>
      </w:tr>
      <w:tr>
        <w:trPr>
          <w:trHeight w:val="1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Асан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87068,0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Жамбыл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ММС-Жана ауыл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и внутри поселковых сетей в селе Жумекен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и внутри поселковых сетей в селе Шортанбай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7120,0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и внутри поселковых сетей в населенных пунктах Шагырлы, Жасталап, Куйген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9840,0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и внутри поселковых сетей в населенных пунктах Шестой,Каспий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1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местного бюджета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Жасталап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Д. Нурпейсова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20435,0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Кадырка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Богатый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внутрипоселковых водопроводных сетей в селе Ганюшкино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Уштаган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38194,0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Асан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37315,0</w:t>
            </w:r>
          </w:p>
        </w:tc>
      </w:tr>
      <w:tr>
        <w:trPr>
          <w:trHeight w:val="1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Жамбыл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ММС-Жана ауыл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13440,0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окончание строительства 2 реверзуаров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2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