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bf11" w14:textId="be3b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по Курмангазинскому району для кандидатов в Президенты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Курмангазинского районного акимата Атырауской области № 104 от 1 марта 2011 года. Зарегистрировано Управлением юстиции Курмангазинского района Атырауской области 1 марта 2011 года № 4-8-201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на основании пунктов 4,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 согласованию с районной территориальной избирательной комиссией места для размещения агитационных печатных материалов по Курмангазинскому району для кандидатов в Президенты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органу,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на договорной основе в порядке и на условиях, предусмотренных действующим законодательством Республики Казахстан, предоставить кандидатам в Президенты Республики Казахстан помещения для встреч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Бралиева Б. –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государственной регистрации и подлежит обязательному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  А. Такешев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Курмангазинской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А. Амиргалиев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2011 года № 104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мест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для 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3672"/>
        <w:gridCol w:w="9629"/>
      </w:tblGrid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дома культуры имени Кушекбаева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средней школы имени Ауэзова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средней школы имени Бегалиева</w:t>
            </w:r>
          </w:p>
        </w:tc>
      </w:tr>
      <w:tr>
        <w:trPr>
          <w:trHeight w:val="2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Азгыр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фельдшерско–акушерского пункта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Коныртерек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Коныртерекской начальной школы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дома культуры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Асан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средней школы имени Момышулы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Уштаган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средней школы имени Курмангазы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Котяевка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сельского клуба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Гизат Алипова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средней школы имени Нажмеденова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Жыланды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сельского дома культуры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Амангелды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фельдшерско–акушерского пункта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средней школы имени Имашева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Дашино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средней школы имени Алтынсарина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Кошалак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Кошалакской неполный средней школы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Жумекен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Енбекшинской средней школы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Коптогай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сельской библиотеки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Кудряшово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фельдшерско–акушерского пункта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Кигаш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сельского клуба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сельского дома культуры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Афанасьева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начальной школы №80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Нуржау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Нуржауского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Жамбыл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фельдшерско–акушерского пункта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Орлы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сельского дома культуры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Сафон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сельского дома культуры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Суюндук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сельского дома культуры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Приморье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сельского дома культуры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Шортанбай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сельского дома культуры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Жасталап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средней школы имени Уалиханова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2011 года № 104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орган, ответственный за предоставление помещений кандидатам в Президенты Республики Казахстан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8"/>
        <w:gridCol w:w="2558"/>
        <w:gridCol w:w="2767"/>
        <w:gridCol w:w="4897"/>
      </w:tblGrid>
      <w:tr>
        <w:trPr>
          <w:trHeight w:val="30" w:hRule="atLeast"/>
        </w:trPr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Курмангазинского района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Карсакова Замзагуль Ундасиновна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71 233 2-03-13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 село Ганюшкино, ул.Хамит Испулаева, 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