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8914" w14:textId="e338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335-ХХХIV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8 апреля 2011 года № 384-XXXVIII. Зарегистрировано Управлением юстиции Курмангазинского района Атырауской области 15 апреля 2011 года № 4-8-205.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14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335-ХХХІV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2011-2013 годы" (зарегистрировано в реестре государственной регистрации нормативных правовых актов за № 4-8-198, опубликовано 10 февраля 2011 года в газете "Серпер"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"4393492,0" заменить цифрами "4475104,0";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"3641131,0" заменить цифрами"3722743,0";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"4422557,0" заменить цифрами "4602169,0";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"22255,0" заменить цифрами "21909,0";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"-51320,0" заменить цифрами "-148974,0";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"51320,0" заменить цифрами "148974,0";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12 цифры "22255,0" заменить цифрами "21909,0";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13 цифры "4212,0" заменить цифрами "4171,0";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15 цифры "34513,0" заменить цифрами "40862,0";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Содержание решения дополнить следующими 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Учесть, что на программу строительства и приобретения жилья государственного коммунального жилищного фонда из республиканского бюджета предусмотрен текущий целевой трансферт в сумме 98000,0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Учесть, что в рамках программы занятости 2020 на программу развития инженерно-коммуникационной инфраструктуры из республиканского бюджета предусмотрен текущий целевой трансферт в сумме 28000,0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Учесть, что на развитие материально-технической базы государственных учреждений из областного бюджета предусмотрен текущий целевой трансферт в сумме 4800,0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на программу обеспечения деятельности центров занятости из республиканского бюджета предусмотрен текущий целевой трансферт в сумме 9036,0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Учесть, что на программу занятости из республиканского бюджета предусмотрен текущий целевой трансферт в сумме 4290,0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>ІІІ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384-ХХХVІІІ от 8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от 14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8926"/>
        <w:gridCol w:w="232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4445926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357762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3722743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3722743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3722743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885137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68"/>
        <w:gridCol w:w="780"/>
        <w:gridCol w:w="781"/>
        <w:gridCol w:w="8222"/>
        <w:gridCol w:w="23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4572991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2513234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288864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2171610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2170617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1185567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 (по Программе занятости)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1069427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1058267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1030267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(по Программе занятости)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организаций и проведения идентификаций сельскохозяйственных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384-ХХХVІІІ от 8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от 14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473"/>
        <w:gridCol w:w="1393"/>
        <w:gridCol w:w="1468"/>
        <w:gridCol w:w="1487"/>
        <w:gridCol w:w="1412"/>
        <w:gridCol w:w="174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450"/>
        <w:gridCol w:w="1392"/>
        <w:gridCol w:w="1494"/>
        <w:gridCol w:w="1486"/>
        <w:gridCol w:w="1505"/>
        <w:gridCol w:w="165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4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474"/>
        <w:gridCol w:w="1430"/>
        <w:gridCol w:w="1487"/>
        <w:gridCol w:w="1524"/>
        <w:gridCol w:w="1430"/>
        <w:gridCol w:w="165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468"/>
        <w:gridCol w:w="1373"/>
        <w:gridCol w:w="1486"/>
        <w:gridCol w:w="1486"/>
        <w:gridCol w:w="1430"/>
        <w:gridCol w:w="175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198474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288864</w:t>
            </w:r>
          </w:p>
        </w:tc>
      </w:tr>
      <w:tr>
        <w:trPr>
          <w:trHeight w:val="4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113433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641459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384-ХХХVІІІ от 8 апреля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от 14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3"/>
        <w:gridCol w:w="723"/>
        <w:gridCol w:w="3005"/>
        <w:gridCol w:w="6483"/>
        <w:gridCol w:w="18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Приморье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98529,0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89120,0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Жумекен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Шортанбай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Шагырлы, Жасталап, Куйген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Шестой, Каспий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приобретения жилья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98000,0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37315,0</w:t>
            </w:r>
          </w:p>
        </w:tc>
      </w:tr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