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7f6f" w14:textId="96f7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335-ХХХІV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августа 2011 года N 413-XXXXI. Зарегистрировано Управлением юстиции Курмангазинского района Атырауской области 13 сентября 2011 года N 4-8-212.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  № 335-ХХХІV "О районном бюджете на 2011-2013 годы" (зарегистрировано в реестре государственной регистрации нормативных правовых актов за № 4-8-198, опубликовано 10 февраля 2011 года в газете "Серпер"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"4445926,0" заменить цифрами "4564007,0";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"724932,0" заменить цифрами "740660,0";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"5016,0" заменить цифрами "10016,0";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"3693565,0" заменить цифрами "3790918,0";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"4572991,0" заменить цифрами "4593072,0";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"21909,0" заменить цифрами "20412,0";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"-148974,0" заменить цифрами "-49477,0";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"148974,0" заменить цифрами "49477,0";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12 цифры "21909,0" заменить цифрами "20412,0";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13 цифры "4171,0" заменить цифрами "4126,0";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решения дополнить следующими 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Учесть, что на программу увеличения размеров доплаты за квалификационную категорию учителям школ и воспитателям дошкольных организаций образования из республиканского бюджета предусмотрен текущий целевой трансферт в сумме 20598,0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Учесть, что на проведение и реконструкцию водопроводных линий в шести населенных пунктах из областного бюджета предусмотрен целевой трансферт на развитие в сумме 35800,0 тысяч тенге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1600,0 тысяч тенге в селе Нуржау;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1300,0 тысяч тенге в селе Орлы;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4900,0 тысяч тенге в селе Дашино;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2500,0 тысяч тенге в селе Акколь;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15000,0 тысяч тенге в селе Утера;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10500,0 тысяч тенге в селе Приморье.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Учесть, что на работы по подготовке к зиме бюджетных организаций из областного бюджета предусмотрен целевой трансферт 15700,0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Учесть, что на капитальный ремонт объектов социальной сферы и государственных учреждений из областного бюджета предусмотрен целевой трансферт 11900,0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Учесть, что на текущие расходы по отделу образования из областного бюджета предусмотрен целевой трансферт 41400,0 тыс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 сессии:                              Ж. Абулхайров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335-ХХХІV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413-ХХХХІ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2011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46"/>
        <w:gridCol w:w="823"/>
        <w:gridCol w:w="9570"/>
        <w:gridCol w:w="19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4564007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406758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373490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249 086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892 937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787"/>
        <w:gridCol w:w="800"/>
        <w:gridCol w:w="915"/>
        <w:gridCol w:w="8498"/>
        <w:gridCol w:w="20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4593072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2593914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2242921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 (по Программе занятости)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1077227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1066067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1066067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(по Программе занятости)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186159</w:t>
            </w:r>
          </w:p>
        </w:tc>
      </w:tr>
      <w:tr>
        <w:trPr>
          <w:trHeight w:val="1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335-ХХХІV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413-ХХХХІ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2011 года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73"/>
        <w:gridCol w:w="1543"/>
        <w:gridCol w:w="1468"/>
        <w:gridCol w:w="1468"/>
        <w:gridCol w:w="1411"/>
        <w:gridCol w:w="180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377"/>
        <w:gridCol w:w="1433"/>
        <w:gridCol w:w="1573"/>
        <w:gridCol w:w="1433"/>
        <w:gridCol w:w="1453"/>
        <w:gridCol w:w="160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4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74"/>
        <w:gridCol w:w="1336"/>
        <w:gridCol w:w="1580"/>
        <w:gridCol w:w="1599"/>
        <w:gridCol w:w="1393"/>
        <w:gridCol w:w="178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заза квалификационную какатегорию учителям школ и вовоспитателям дошкольных ороганизаций образования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135"/>
        <w:gridCol w:w="1141"/>
        <w:gridCol w:w="1444"/>
        <w:gridCol w:w="1626"/>
        <w:gridCol w:w="1767"/>
        <w:gridCol w:w="182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203209</w:t>
            </w:r>
          </w:p>
        </w:tc>
      </w:tr>
      <w:tr>
        <w:trPr>
          <w:trHeight w:val="4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1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671551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2011 года № 413-ХХХХІ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335-ХХХІV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3"/>
        <w:gridCol w:w="743"/>
        <w:gridCol w:w="1760"/>
        <w:gridCol w:w="7608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Приморье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Жумекен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Шортанбай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Шагырлы, Жасталап, Куйген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Шестой, Каспий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Нуржау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Дашино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в селе Утеря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Приморье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