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85a1" w14:textId="fb38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Курмангазинскому району для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30 ноября 2011 года № 431. Зарегистрировано Департаментом юстиции Атырауской области 6 декабря 2011 года № 4-8-214. Утратило силу - постановлением Курмангазинского районного акимата от 14 февраля 2012 года № 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Курмангазинского районного акимата от 14.02.2012 №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пункта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Конститутцинного Закона Республики Казахстан от 28 сентября 1995 года "О выборах в Республике Казахстан" также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территориальной избирательной комиссией места для размещения агитационных печатных материалов по Курмангазинскому району для кандидатов в депутаты Мажилиса Парламента выдвинувшые по партийным спискам и маслихатов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органу,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 в порядке и на условиях, предусмотренных действующим законодательством Республики Казахстан, предоставить кандидатам в депутаты Мажилиса Парламента и маслихатов Республики Казахстан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Бралиева Б.-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Амиргалиев - Председатель Курмангазинской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комиссии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431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для кандидатов в депутаты Мажилиса Парламента 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93"/>
        <w:gridCol w:w="69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дома культуры имени Кушекбаева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Ауэзова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Бегалиева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Азгыр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Азгырской средней школы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Коныртерек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Коныртерекской начальной школы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дома культуры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Момышулы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Уштаган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Курмангазы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Котяевка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клуба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Жыланды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Д.Нурпейсовой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Гизат Алипова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Нажмеденова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Амангелды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Имашева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Дашино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клуба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Кошалак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Кошалакской неполной средней школы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Жумекен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Енбекшинской средней школы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сельской библиотеки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Кудряшово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Кигаш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клуба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Афанасьева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начальной школы № 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Нуржау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Нуржауской средней школы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Жамбыл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Сафон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Суюндук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Приморье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клуба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Шортанбай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Жасталап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Уалиханова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2011года № 431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орган, ответственный за предоставление помещений кандидатам в депутаты Мажилиса Парламента и маслихатов Республики Казахстан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2713"/>
        <w:gridCol w:w="1833"/>
        <w:gridCol w:w="3853"/>
      </w:tblGrid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Курмангазинского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Карсакова Замзагуль Ундасиновна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ул. Хамит Испулаева, 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