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7d9b" w14:textId="dee7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декабря 2010 года № 335-ХХХІV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14 декабря 2011 года N 451-XXXXIV. Зарегистрировано Департаментом юстиции  Атырауской области 22 декабря 2011 года N 4-8-216. Утратило силу - решением Курмангазинского районного маслихата Атырауской области от 14 марта 2013 года № 147-V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Курмангазинского районного маслихата Атырауской области от 14.03.2013 № 147-V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  № 335-ХХХІV "О районном бюджете на 2011-2013 годы" (зарегистрировано в реестре государственной регистрации нормативных правовых актов за № 4-8-198, опубликовано 10 февраля 2011 года в газете "Серпер"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"5742185,0" заменить цифрами "5555740,0";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"721516,0" заменить цифрами "606531,0";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"14501,0" заменить цифрами "14485,0";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"4996387,0" заменить цифрами "4924943,0";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"5771165,0" заменить цифрами "5584720,0";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"22680,0" заменить цифрами "26078,0";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"-51745,0" заменить цифрами "-55143,0";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"51745,0" заменить цифрами "55143,0";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"22680,0" заменить цифрами "26078,0";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"4194,0" заменить цифрами "4296,0";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"29. Учесть, что на проведение и реконструкцию водопроводных линий в четырех населенных пунктах из областного бюджета предусмотрен целевой трансферт на развитие в сумме 11844,0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1764,0 тысяч тенге в селе Дашино;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900,0 тысяч тенге в селе Акколь;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5400,0 тысяч тенге в селе Утера;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3780,0 тысяч тенге в селе Приморье".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ХХХХІV сессии:                Б. Газизов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Cекретарь районного маслихата:             Р. Султанияев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451-ХХХХІV от 14 декабря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335-ХХХІV от 14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854"/>
        <w:gridCol w:w="9284"/>
        <w:gridCol w:w="229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5555740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280090</w:t>
            </w:r>
          </w:p>
        </w:tc>
      </w:tr>
      <w:tr>
        <w:trPr>
          <w:trHeight w:val="1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240503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4924943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4924943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4924943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219 896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2 056 152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2648895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789"/>
        <w:gridCol w:w="800"/>
        <w:gridCol w:w="916"/>
        <w:gridCol w:w="8512"/>
        <w:gridCol w:w="201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5584720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314458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285619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51569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44069</w:t>
            </w:r>
          </w:p>
        </w:tc>
      </w:tr>
      <w:tr>
        <w:trPr>
          <w:trHeight w:val="1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218468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209318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</w:p>
        </w:tc>
      </w:tr>
      <w:tr>
        <w:trPr>
          <w:trHeight w:val="1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1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1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2613882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298233</w:t>
            </w:r>
          </w:p>
        </w:tc>
      </w:tr>
      <w:tr>
        <w:trPr>
          <w:trHeight w:val="2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298233</w:t>
            </w:r>
          </w:p>
        </w:tc>
      </w:tr>
      <w:tr>
        <w:trPr>
          <w:trHeight w:val="2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296346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2262889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2261896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2176864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273844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226725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26539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26539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2097965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строительство и приобретения жилья (по Программе занятости)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2066947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2056152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2056152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(по Программе занятости)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</w:tr>
      <w:tr>
        <w:trPr>
          <w:trHeight w:val="1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189447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47135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451-ХХХХІV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335-ХХХІV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42"/>
        <w:gridCol w:w="743"/>
        <w:gridCol w:w="1766"/>
        <w:gridCol w:w="7644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Приморье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Жасталап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152963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Д. Нурпейсова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Кадырка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Богатый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236520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Ганюшкино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415074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Уштаган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Асан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Жамбыл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173982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ММС-Жана ауыл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277906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селе Жумекен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173734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селе Шортанбай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населенных пунктах Шагырлы, Жасталап, Куйген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населенных пунктах Шестой, Каспий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местного бюджета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Жасталап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Д. Нурпейсова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Кадырка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Богатый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Ганюшкино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Уштаган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Асан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Жамбыл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ММС-Жана ауыл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Ганюшкино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местного бюджета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село Нуржау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село Орлы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село Дашино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село Акколь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селоУтера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село Приморье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