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8e5b" w14:textId="e0e8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10 декабря 2010 года N 35/349-IV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37/381-IV от 23 февраля 2011 года. Зарегистрировано Департаментом юстиции Южно-Казахстанской области 24 февраля 2011 года N 2043. Утратило силу в связи с истечением срока применения - письмо Южно-Казахстанского областного маслихата от 13 февраля 2012 года N 68-1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Южно-Казахстанского областного маслихата от 13.02.2012 N 68-1.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2010 года № 35/349-IV «Об областном бюджете на 2011-2013 годы» (зарегистрировано в Реестре Государственной регистрации нормативных правовых актов за № 2042, опубликовано 27 декабря 2010 года в газете «Южный Казахстан» № 162)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2011-2013 годы согласно приложениям 1, 2 и 3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245 991 354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13 094 901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232 883 078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242 866 471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5 725 429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6 435 883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710 454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3 081 978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3 081 978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- 5 682 524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5 682 524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областном бюджете на 2011 год предусмотрены целевые текущие трансферты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капитальный и средний ремонт автомобильных дорог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«Дорожная карта бизнеса - 2020»;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областном бюджете на 2011 год предусмотрены целевые текущие трансферты из областного бюджета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культуры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коммунального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сельского хозяйства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пассажирского транспорта и автомобильных дорог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архитектуры и градостроительства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областном бюджете на 2011 год предусмотрены целевые трансферты на развитие бюджетам районов (городов областного значения)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теплоэнергетической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областном бюджете на 2011 год предусмотрено кредитование бюджетов районов (городов областного значения):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жилья, в том числе в рамках реализации Программы «Нұрлы-көш»;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К. Беркинбаев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 А. Досболов     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23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37/381-IV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35/349-IV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719"/>
        <w:gridCol w:w="739"/>
        <w:gridCol w:w="7671"/>
        <w:gridCol w:w="2401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245 991 354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13 094 901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13 094 901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6 867 763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6 867 763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5 335 645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5 335 645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891 493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891 493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232 883 078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232 883 078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232 883 078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232 883 078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465"/>
        <w:gridCol w:w="691"/>
        <w:gridCol w:w="691"/>
        <w:gridCol w:w="7167"/>
        <w:gridCol w:w="2398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242 866 471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2 294 502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1 683 796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537 053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919 946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352 803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352 803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242 213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191 697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191 697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191 697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452 107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28 172</w:t>
            </w:r>
          </w:p>
        </w:tc>
      </w:tr>
      <w:tr>
        <w:trPr>
          <w:trHeight w:val="5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414 447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414 447</w:t>
            </w:r>
          </w:p>
        </w:tc>
      </w:tr>
      <w:tr>
        <w:trPr>
          <w:trHeight w:val="10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бедствий, ликвидации аварий и стихийных бедствий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317 306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7 134 547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7 134 547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7 134 547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6 429 915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3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475 219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95 786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30 349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13 253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32 726 045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1 262 755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1 262 755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1 262 755</w:t>
            </w:r>
          </w:p>
        </w:tc>
      </w:tr>
      <w:tr>
        <w:trPr>
          <w:trHeight w:val="27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7 053 613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2 488 773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2 106 621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4 564 840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1 769 954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2 247 669</w:t>
            </w:r>
          </w:p>
        </w:tc>
      </w:tr>
      <w:tr>
        <w:trPr>
          <w:trHeight w:val="124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13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260 427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7 065 606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533 348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359 154</w:t>
            </w:r>
          </w:p>
        </w:tc>
      </w:tr>
      <w:tr>
        <w:trPr>
          <w:trHeight w:val="7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174 194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6 532 258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6 457 258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512 755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48 356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225 423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225 423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238 976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210 976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16 831 316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2 841 522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82 630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36 757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103 385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292 669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97 114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</w:t>
            </w:r>
          </w:p>
        </w:tc>
      </w:tr>
      <w:tr>
        <w:trPr>
          <w:trHeight w:val="132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402 797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340 420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1 477 493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13 934 319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4 488 030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8 958 168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47 269 791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368 466</w:t>
            </w:r>
          </w:p>
        </w:tc>
      </w:tr>
      <w:tr>
        <w:trPr>
          <w:trHeight w:val="13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368 466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1 013 310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1 013 310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616 754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243 743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10 453 375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10 453 375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6 963 616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102 769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282 950</w:t>
            </w:r>
          </w:p>
        </w:tc>
      </w:tr>
      <w:tr>
        <w:trPr>
          <w:trHeight w:val="8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169 498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64 258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2 809 002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61 282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19 344 340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19 344 340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15 800 997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3 543 343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2 828 372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2 828 372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2 799 707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28 665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13 261 928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9 584 267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122 434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963 355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69 348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25 567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95 294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414 975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7 849 462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3 677 661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3 677 661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3 745 031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3 249 037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2 101 412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461 193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289 668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865 716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181 628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827 615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50 502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320 010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320 010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285 046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285 046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100 887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92 189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25 370 020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4 186 700</w:t>
            </w:r>
          </w:p>
        </w:tc>
      </w:tr>
      <w:tr>
        <w:trPr>
          <w:trHeight w:val="10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3 659 700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21 183 320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21 183 320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78 331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319 648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3 326 687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11 628 668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1 970 000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3 859 986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7 325 004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2 565 169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1 749 006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34 707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406 502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237 726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1 035 704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816 163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807 003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3 566 088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2 060 301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120 386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1 895 271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1 505 787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1 505 787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966 088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273 115</w:t>
            </w:r>
          </w:p>
        </w:tc>
      </w:tr>
      <w:tr>
        <w:trPr>
          <w:trHeight w:val="6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402 046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38 906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14 264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48 048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179 611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179 611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122 030</w:t>
            </w:r>
          </w:p>
        </w:tc>
      </w:tr>
      <w:tr>
        <w:trPr>
          <w:trHeight w:val="4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56 216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5 205 098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5 205 098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5 205 098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5 205 098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14 161 194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8 010 895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7 942 555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78 896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449 252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605 762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757 303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продукции растениеводства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297 228</w:t>
            </w:r>
          </w:p>
        </w:tc>
      </w:tr>
      <w:tr>
        <w:trPr>
          <w:trHeight w:val="5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1 097 944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246 899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2 308 271</w:t>
            </w:r>
          </w:p>
        </w:tc>
      </w:tr>
      <w:tr>
        <w:trPr>
          <w:trHeight w:val="13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68 340</w:t>
            </w:r>
          </w:p>
        </w:tc>
      </w:tr>
      <w:tr>
        <w:trPr>
          <w:trHeight w:val="100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68 340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3 093 941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2 944 656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97 440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2 847 216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149 285</w:t>
            </w:r>
          </w:p>
        </w:tc>
      </w:tr>
      <w:tr>
        <w:trPr>
          <w:trHeight w:val="75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852 540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852 540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841 555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566 848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370 527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234 176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196 321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196 321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34 830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34 830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1 594 846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1 594 846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363 835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1 193 901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21 810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576 175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35 958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540 217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80 944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80 944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383 556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49 119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331 717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17 698 852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15 577 459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15 577 459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9 416 560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1 051 780</w:t>
            </w:r>
          </w:p>
        </w:tc>
      </w:tr>
      <w:tr>
        <w:trPr>
          <w:trHeight w:val="78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5 109 119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2 121 393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2 121 393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62 767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1 518 109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184 680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253 059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8 245 884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79 065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79 065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76 987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8 166 819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10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159 120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</w:p>
        </w:tc>
      </w:tr>
      <w:tr>
        <w:trPr>
          <w:trHeight w:val="3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06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1 895 803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1 895 803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3 448 906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5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65 206</w:t>
            </w:r>
          </w:p>
        </w:tc>
      </w:tr>
      <w:tr>
        <w:trPr>
          <w:trHeight w:val="51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2 415 876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315 824</w:t>
            </w:r>
          </w:p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2 362 990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30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70 569 932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70 569 932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70 569 932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70 567 031</w:t>
            </w:r>
          </w:p>
        </w:tc>
      </w:tr>
      <w:tr>
        <w:trPr>
          <w:trHeight w:val="8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5 725 429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6 435 883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6 004 141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6 004 141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6 004 141</w:t>
            </w:r>
          </w:p>
        </w:tc>
      </w:tr>
      <w:tr>
        <w:trPr>
          <w:trHeight w:val="5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6 004 141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8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82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431 742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7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4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3 081 978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-5 682 524</w:t>
            </w:r>
          </w:p>
        </w:tc>
      </w:tr>
      <w:tr>
        <w:trPr>
          <w:trHeight w:val="7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5 682 524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23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37/381-IV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35/349-IV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2012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690"/>
        <w:gridCol w:w="670"/>
        <w:gridCol w:w="7850"/>
        <w:gridCol w:w="2339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251 028 545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13 733 423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13 733 423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7 247 825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7 247 825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5 523 342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5 523 342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237 281 630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466"/>
        <w:gridCol w:w="692"/>
        <w:gridCol w:w="692"/>
        <w:gridCol w:w="7158"/>
        <w:gridCol w:w="240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250 985 640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2 118 256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1 529 722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1 458 541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586 840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871 701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385 581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252 611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42 271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210 340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бедствий, ликвидации аварий и стихийных бедствий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72 994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7 251 433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7 251 433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7 251 433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7 115 655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105 937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21 170 707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6 675 195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2 502 475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2 150 049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352 426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4 172 720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1 856 877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2 315 843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6 345 638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602 623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400 895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5 743 015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5 743 015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544 953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7 604 921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635 720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91 016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111 823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6 969 201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4 267 054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2 577 189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124 958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40 250 213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906 624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906 624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669 331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7 646 238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7 646 238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6 807 803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779 428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18 931 500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18 931 500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15 113 549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3 817 951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3 159 886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3 159 886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3 127 968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9 605 965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1 546 396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134 530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692 523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77 504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102 679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462 833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8 059 569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8 059 569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3 258 413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2 880 645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2 093 807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414 740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211 203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942 805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196 947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786 838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731 311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190 227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187 541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187 541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17 453 912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4 186 700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3 659 700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13 267 212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13 267 212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86 568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4 604 314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8 208 847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267 483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8 397 921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3 610 429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1 210 429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86 530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821 038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3 532 972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2 332 972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129 716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2 154 131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1 027 345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268 351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412 921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412 921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42 571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51 772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133 002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2 037 646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8 479 744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5 692 322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5 692 322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250 651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178 350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793 729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919 550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204 397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2 796 629</w:t>
            </w:r>
          </w:p>
        </w:tc>
      </w:tr>
      <w:tr>
        <w:trPr>
          <w:trHeight w:val="12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585 910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585 910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532 840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415 056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415 056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402 059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1 718 228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1 718 228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49 278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219 417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83 603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81 925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14 290 693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13 254 884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13 254 884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7 490 543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5 764 341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1 035 809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744 774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109 207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46 148 142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46 063 241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44 202 086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экспертизы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44 202 086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79 566 203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6 361 263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7 071 717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6 938 188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710 454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-6 318 358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6 318 358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23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37/381-IV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35/349-IV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716"/>
        <w:gridCol w:w="695"/>
        <w:gridCol w:w="7687"/>
        <w:gridCol w:w="243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249 216 728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14 580 239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14 580 239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7 714 476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7 714 476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5 831 860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5 831 860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1 033 903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1 033 903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12 117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234 622 872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463"/>
        <w:gridCol w:w="688"/>
        <w:gridCol w:w="688"/>
        <w:gridCol w:w="7149"/>
        <w:gridCol w:w="2427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249 128 904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1 917 250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1 585 312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1 511 827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616 336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895 491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120 513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120 513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117 390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211 425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211 425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286 843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45 547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241 296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93 890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бедствий, ликвидации аварий и стихийных бедствий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75 209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7 376 781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7 376 781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7 376 781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7 238 112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107 940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18 422 875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6 882 924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2 598 943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2 233 181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4 283 981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1 901 582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2 382 399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6 484 848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621 177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403 816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5 863 671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5 863 671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567 967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4 487 136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650 447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93 930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41 937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291 179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3 836 689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483 688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3 353 001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38 715 589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953 173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172 370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7 893 739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7 893 739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6 990 325</w:t>
            </w:r>
          </w:p>
        </w:tc>
      </w:tr>
      <w:tr>
        <w:trPr>
          <w:trHeight w:val="8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63 580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839 834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19 342 379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19 342 379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15 228 536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4 113 843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3 195 932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3 195 932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3 163 465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7 330 366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1 596 391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139 066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719 361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78 343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49 993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110 637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469 308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5 733 975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5 733 975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3 400 489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2 998 010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2 177 696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432 548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217 344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983 676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206 335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паталогиями в детских психоневрологических медико-социальных учреждениях (организациях)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337 793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820 314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762 280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58 034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204 970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115 550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19 455 075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2 402 000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9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17 053 075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17 053 075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89 126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3 994 692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12 018 227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664 823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286 207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5 028 062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1 240 810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1 240 810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273 468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836 575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2 498 292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2 498 292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139 769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2 308 129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1 049 671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310 491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283 582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417 007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44 234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27 673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55 785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183 504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140 341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43 163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2 558 566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7 160 510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5 678 931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5 678 931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231 998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763 631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297 228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935 706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181 365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2 796 629</w:t>
            </w:r>
          </w:p>
        </w:tc>
      </w:tr>
      <w:tr>
        <w:trPr>
          <w:trHeight w:val="12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632 133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632 133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53 150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578 983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423 473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403 388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354 538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354 538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93 715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211 083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49 740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31 927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225 832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85 618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85 618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83 779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14 532 773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13 978 714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13 978 714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7 782 047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6 196 667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554 059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71 003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244 290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117 670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121 096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49 782 139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88 081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49 694 058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47 809 986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47 809 986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74 072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1 520 000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93 369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68 755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-575 925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133 529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709 454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7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709 454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663 749</w:t>
            </w:r>
          </w:p>
        </w:tc>
      </w:tr>
      <w:tr>
        <w:trPr>
          <w:trHeight w:val="4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-663 749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23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37/381-IV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35/349-IV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областных бюджетных программ развития на 2011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49"/>
        <w:gridCol w:w="670"/>
        <w:gridCol w:w="749"/>
        <w:gridCol w:w="9564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проекты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культуры 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3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23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№ 37/381-IV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 от 10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года № 35/349-IV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6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 ситуациях</w:t>
            </w:r>
          </w:p>
        </w:tc>
      </w:tr>
      <w:tr>
        <w:trPr>
          <w:trHeight w:val="72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8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6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55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</w:tr>
      <w:tr>
        <w:trPr>
          <w:trHeight w:val="46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