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2a43" w14:textId="20e2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на субсидирование стоимости услуг по подаче воды сельскохозяйственным товаропроизводителям по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Южно-Казахстанской области N 65 от 20 июня 2011 года. Зарегистрировано Департаментом юстиции Южно-Казахстанской области от 29 июля 2011 года N 2053. Утратило силу решением акимата Южно-Казахстанской области от 21 мая 2012 года N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 Сноска. Утратило силу решением акимата Южно-Казахстанской области от 21.05.2012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услуг по подаче воды сельскохозяйственным товаропроизводителям, утвержденных постановлением Правительства Республики Казахстан от 4 апреля 2006 года № 237, аким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 субсидий на субсидирование стоимости услуг по подаче воды сельскохозяйственным товаропроизводителям по районам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 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области, исполнитель             К. Оспанбеков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Заведующий отдела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сельского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области                     К. Идрисов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Заведующая юридическим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области                     Р. Джексембаева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специалист-переводчик              К. Бекназарова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Объем субсидий на субсидирование стоимости услуг по подаче воды сельскохозяйственным товаропроизводителям по районам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070"/>
        <w:gridCol w:w="4427"/>
        <w:gridCol w:w="3742"/>
      </w:tblGrid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лимит, тыс. куб. метр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тыс. тенге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3 106 000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