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4653" w14:textId="d7e4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10 декабря 2010 года № 35/349-IV" 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45/444-IV от 12 октября 2011 года. Зарегистрировано Департаментом юстиции Южно-Казахстанской области от 17 октября 2011 года N 2058.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10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35/349-IV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2011-2013 годы» (зарегистрировано в Реестре государственной регистрации нормативных правовых актов за № 2042, опубликовано 27 декабря 2010 года в газете «Южный Казахстан» № 162)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«259 539 921» заменить цифрами «259 589 334»;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«13 952 212» заменить цифрами «13 932 715»;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«429 189» заменить цифрами «499 599»;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от продажи основного капитала – 1 500 тысяч тенге»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«258 506 253» заменить цифрами «258 555 666»;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 на 2011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района Байдибек, Мактааральского, Тюлькубасского и Шардаринского районов, городов Шымкент, Туркестан и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64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Мактааральского района – 53,1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Тюлькубасского района – 61,5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Шардаринского района – 55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65,5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– 51,4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района Байдибек, Мактааральского, Тюлькубасского и Шардаринского районов, городов Шымкент, Туркестан и Кентау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36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Мактааральского района – 46,9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Тюлькубасского района – 38,5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45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34,5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48,6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Учесть, что в областном бюджете на 2011 год предусмотрены целевые трансферты на развитие из областного бюджета бюджетам районов (городов областного значения) по управлению энергетики и коммунального хозяйства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Н.Абишев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А.Досболов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12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45/444-IV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35/349-IV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  Областной бюджет 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89"/>
        <w:gridCol w:w="668"/>
        <w:gridCol w:w="668"/>
        <w:gridCol w:w="687"/>
        <w:gridCol w:w="6727"/>
        <w:gridCol w:w="2273"/>
      </w:tblGrid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259 589 334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13 932 715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13 932 715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7 409 433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7 409 433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5 627 041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5 627 041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499 599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499 599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68 185</w:t>
            </w:r>
          </w:p>
        </w:tc>
      </w:tr>
      <w:tr>
        <w:trPr>
          <w:trHeight w:val="2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12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428 301</w:t>
            </w:r>
          </w:p>
        </w:tc>
      </w:tr>
      <w:tr>
        <w:trPr>
          <w:trHeight w:val="14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исключеним поступлений от организаций нефтяного сектора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428 301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245 157 020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245 157 020</w:t>
            </w:r>
          </w:p>
        </w:tc>
      </w:tr>
      <w:tr>
        <w:trPr>
          <w:trHeight w:val="7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255 766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255 766</w:t>
            </w:r>
          </w:p>
        </w:tc>
      </w:tr>
      <w:tr>
        <w:trPr>
          <w:trHeight w:val="4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244 901 254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244 901 254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258 555 666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1 783 665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1 199 636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997 072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575 393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207 783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213 896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142 692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364 972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105 465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219 057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202 484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529 344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37 630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491 714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491 714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337 306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7 378 096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7 378 096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7 378 096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6 543 143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628 426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 содержания лиц, арестованных в административном порядке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 Центра временного размещения оралманов и  Центра адаптации и интеграции оралманов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41 878 835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2 156 467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2 156 467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1 262 755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893 712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7 123 245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2 510 303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2 128 212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382 091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4 612 942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1 785 944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2 279 781</w:t>
            </w:r>
          </w:p>
        </w:tc>
      </w:tr>
      <w:tr>
        <w:trPr>
          <w:trHeight w:val="10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10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260 427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7 343 715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528 432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351 942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176 490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6 815 283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6 693 280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2 484 536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283 735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2 170 219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211 362</w:t>
            </w:r>
          </w:p>
        </w:tc>
      </w:tr>
      <w:tr>
        <w:trPr>
          <w:trHeight w:val="4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 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1 930 857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22 770 872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 государственных организаций образования системы  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2 928 201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123 821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297 986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12 423</w:t>
            </w:r>
          </w:p>
        </w:tc>
      </w:tr>
      <w:tr>
        <w:trPr>
          <w:trHeight w:val="12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402 797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1 523 267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19 793 746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11 702 357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7 419 253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672 136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47 505 203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372 609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372 609</w:t>
            </w:r>
          </w:p>
        </w:tc>
      </w:tr>
      <w:tr>
        <w:trPr>
          <w:trHeight w:val="12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372 609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1 018 794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1 018 794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616 754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152 185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246 743</w:t>
            </w:r>
          </w:p>
        </w:tc>
      </w:tr>
      <w:tr>
        <w:trPr>
          <w:trHeight w:val="10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 программы "Саламатты Қазақстан" на 2011-2015 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10 464 063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10 464 063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6 990 390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282 950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162 296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64 258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2 800 118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19 836 080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19 836 080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16 185 782</w:t>
            </w:r>
          </w:p>
        </w:tc>
      </w:tr>
      <w:tr>
        <w:trPr>
          <w:trHeight w:val="7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3 650 298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2 846 598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2 846 598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 помощи и санитарная авиация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2 817 933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12 967 059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9 513 222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963 655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102 199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150 350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 организаций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8 027 775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3 453 837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3 453 837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4 469 718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3 263 207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2 113 382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462 008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275 618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884 309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186 592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304 855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832 877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782 531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316 948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997 795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974 555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  на введение стандартов специальных социальных услуг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92 189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 в неправительственном секторе за счет целевых трансфертов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 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690 427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27 037 732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5 478 700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5 478 700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4 651 700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21 559 032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21 559 032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 районов (городов областного значения) на 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4 786 487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 районов (городов областного значения) на развитие системы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10 877 005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4 096 235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8 693 100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2 725 213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1 697 660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266 264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361 570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991 055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1 027 553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1 027 553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4 777 908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2 290 909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46 239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120 356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2 117 014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2 486 999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1 510 045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976 954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930 220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276 135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250 736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218 927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218 927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387 983</w:t>
            </w:r>
          </w:p>
        </w:tc>
      </w:tr>
      <w:tr>
        <w:trPr>
          <w:trHeight w:val="2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387 983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211 711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119 601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86 769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5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6 301 727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17 125 740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9 505 159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9 436 819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451 353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700 176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757 303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продукции растениеводства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152 228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1 097 944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246 899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3 248 832</w:t>
            </w:r>
          </w:p>
        </w:tc>
      </w:tr>
      <w:tr>
        <w:trPr>
          <w:trHeight w:val="12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 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159 976</w:t>
            </w:r>
          </w:p>
        </w:tc>
      </w:tr>
      <w:tr>
        <w:trPr>
          <w:trHeight w:val="12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585 936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140 619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68 340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4 172 488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3 951 578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97 126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3 854 452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220 910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220 910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936 160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936 160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925 359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447 753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446 753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84 207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271 440</w:t>
            </w:r>
          </w:p>
        </w:tc>
      </w:tr>
      <w:tr>
        <w:trPr>
          <w:trHeight w:val="27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86 556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2 018 183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2 018 183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637 288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1 345 285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524 883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488 925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78 581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96 029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314 315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259 655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17 799 805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15 304 790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15 304 790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7 354 154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956 163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6 994 473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2 495 015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2 495 015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1 530 804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101 938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201 751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584 895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4 727 169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104 312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95 159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4 622 857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1 719 846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997 712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 программы «Дорожная карта бизнеса - 2020»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315 824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2 478 891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2 478 891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72 708 360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72 708 360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72 708 360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70 567 031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1 270 585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111 388</w:t>
            </w:r>
          </w:p>
        </w:tc>
      </w:tr>
      <w:tr>
        <w:trPr>
          <w:trHeight w:val="76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659 356</w:t>
            </w:r>
          </w:p>
        </w:tc>
      </w:tr>
      <w:tr>
        <w:trPr>
          <w:trHeight w:val="175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чрезывачайных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6 793 429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7 503 883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6 972 141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6 972 141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6 972 141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 районов (городов областного значения) на строительство и (или) приобретение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6 972 141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1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7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-8 841 739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