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a078" w14:textId="00ba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железнодорожных пассажирских межрайонных (междугородных внутриобластных) сообщений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46/448-IV от 31 октября 2011 года. Зарегистрировано Департаментом юстиции Южно-Казахстанской области от 2 декабря 2011 года N 2061. Утратило силу решением Туркестанского областного маслихата от 9 ноября 2018 года № 31/339-VI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09.11.2018 № 31/339-VI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8 декабря 2001 года "О железнодорожном транспорте"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социально значимых железнодорожных пассажирских межрайонных (междугородных внутриобластных) сообщений Южно-Казахстанской области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№ 46/448-IV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железнодорожных пассажирских межрайонных (междугородных внутриобластных) сообщений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1"/>
        <w:gridCol w:w="8119"/>
      </w:tblGrid>
      <w:tr>
        <w:trPr>
          <w:trHeight w:val="30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– Сарыагаш - Шымкент</w:t>
            </w:r>
          </w:p>
        </w:tc>
      </w:tr>
      <w:tr>
        <w:trPr>
          <w:trHeight w:val="30" w:hRule="atLeast"/>
        </w:trPr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– Туркестан - Шымкент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