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5fcb" w14:textId="7435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Южно-Казахстанской области от 21 сентября 2011 года N 44/437-IV и постановление акимата Южно-Казахстанской области от 7 ноября 2011 года N 295. Зарегистрировано Департаментом юстиции Южно-Казахстанской области 8 декабря 2011 года N 2064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  8 декабря 1993 года «Об административно-территориальном устройстве Республики Казахстан», с учетом мнения населения соответствующих территорий и по предложению маслихатов и акиматов города Арысь, Махтааральского, Шардаринского районов Южно-Казахстанской области,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отдельные административно-территориальные единицы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Арысь: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Задария - в сельский округ Сырдария;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Задария - в село Сырдария;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Лесхоз сельского округа Дермене - в село Орманды;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Казыгуртскому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Кокибел - в сельский округ Сабыра Рахимова;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Рабат - в сельский округ Каракозы Абдалиева;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Лесхоз сельского округа Алтынтобе – в село Кырыккыз;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Мактааральскому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- в сельский округ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- в сельский округ Казыбек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Женис сельского округа Ш.Дилдабекова - в село Алпамыс;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Жамбыл сельского округа Ж.Ералиева - в село Жетикубыр;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Гагарин сельского округа Атамекен - в село Гарышкер;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Г.Муратбаева сельского округа Макталы - в село Дархан;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Кызыласкер сельского округа Ж.Ералиева - в село Жетыказына;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«30 лет Казахской ССР» сельского округа Ж.Нурлыбаева - в село Онимгер;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Шардаринскому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Целинный - в сельский округ Алатау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К.Жартыбаев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Первый заместитель акима области 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акимата области      Б.Жылкышиев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области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 области      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