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67c1" w14:textId="64f6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2010 года N 43/369-4с "О бюджете города Шымкент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5 марта 2011 года N 46/393-4с. Зарегистрировано Управлением юстиции города Шымкента Южно-Казахстанской области 11 марта 2011 года N 14-1-133. Утратило силу в связи с истечением срока применения - письмо Шымкентского городского маслихата Южно-Казахстанской области от 30 января 2012 года N 1-12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30.01.2012 N 1-12.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февраля 2011 года № 37/381-IV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годы», зарегистрированного в Реестре государственной регистрации нормативных правовых актов за № 2043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2010 года № 43/369-4с «О бюджете города Шымкент на 2011-2013 годы» (зарегистрировано в Реестре государственной регистрации нормативных правовых актов за № 14-1-128, опубликовано в газете «Рабат» № 3 от 19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«28 498 859» заменить цифрами «38 245 859»;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«19 459 464» заменить цифрами «19 733 964»;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«25 225» заменить цифрами «35 822»;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«1 013 967» заменить цифрами «2 184 467»;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«8 000 203» заменить цифрами «16 291 606»;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«27 811 417» заменить цифрами «44 249 181»;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бюджета - -5 991 764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бюджета – 5 991 764 тыс. тенге, из них, поступление займов – 6 004 141 тыс. тенге, погашение займов – 699 000 тыс. тенге, используемые остатки бюджетных средств – 686 623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Учесть, что в городском бюджете на 2011 год предусмотрены целевые текущие трансферты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объектов образования – 215 000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компенсации по уходу за ребенком семьям, имеющим ВИЧ инфицированных детей – 15 208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затраты по благоустройству города – 2 249 985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проведения ветеринарных мероприятий против энзоотических болезней животных – 2 093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проектов детальной планировки по архитектуре и градостроительству города – 136 314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города – 2 400 005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Учесть, что в городском бюджете на 2011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859 132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1 902 044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220 422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Учесть, что в городском бюджете на 2011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25 956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– 117 936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-7 980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рамках программы «Дорожная карта бизнеса - 2020» - 78 000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328 075 тыс.тенге.»;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«2-3. Учесть, что в городском бюджете на 2011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3 037 031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государственного коммунального жилищного фонда – 126 331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развитие, обустройство и (или) приобретение инженерно-коммуникационной инфраструктуры – 3 548 850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– 675 000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319 941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«2-4. Учесть, что в городском бюджете на 2011 год предусмотрены кредиты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через систему жилищных строительных сбережений – 900 000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по программе «Нурлы кош» – 5 104 141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цифры «327 000» заменить цифрами «220 724»;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6 к указанному решению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2011 года.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А.Бердаш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Ж.Махашов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марта 2011 года № 46/393-4с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43/369-4с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9"/>
        <w:gridCol w:w="815"/>
        <w:gridCol w:w="7312"/>
        <w:gridCol w:w="224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38245859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19733964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19733964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5221074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5221074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3778676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3778676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2331162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1131477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459235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740350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8011915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7520310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391078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391078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12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2184467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2184467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1872727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1872727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16291606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16291606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16291606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814"/>
        <w:gridCol w:w="814"/>
        <w:gridCol w:w="6546"/>
        <w:gridCol w:w="21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44249181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1198149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28483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110431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110431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919071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919071</w:t>
            </w:r>
          </w:p>
        </w:tc>
      </w:tr>
      <w:tr>
        <w:trPr>
          <w:trHeight w:val="15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864918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381077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381077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381077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381077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17536074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2471142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2471142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2471142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10727475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10727475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10264905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462570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4259021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290767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</w:t>
            </w:r>
          </w:p>
        </w:tc>
      </w:tr>
      <w:tr>
        <w:trPr>
          <w:trHeight w:val="12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12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117936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3968254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3968254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1118460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868092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815792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</w:t>
            </w:r>
          </w:p>
        </w:tc>
      </w:tr>
      <w:tr>
        <w:trPr>
          <w:trHeight w:val="15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250368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77966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73366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занятости участников Программы "Нурлы кош" на 2009-2011 годы в области развития тепличного хозяйства в Южно-Казахстанской области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17941142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11015844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368596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10647248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3826302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1584501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5110114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3223917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3223917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2639894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3701381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3497381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2860026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1370270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1038776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1033776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997283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166586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88929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74378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12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555363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555363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555363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555363</w:t>
            </w:r>
          </w:p>
        </w:tc>
      </w:tr>
      <w:tr>
        <w:trPr>
          <w:trHeight w:val="12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86329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318274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287700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52082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3212303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3132303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3132303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2769685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внутрирайонных общественных пассажирских перевозок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409087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409087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12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</w:p>
        </w:tc>
      </w:tr>
      <w:tr>
        <w:trPr>
          <w:trHeight w:val="12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263825</w:t>
            </w:r>
          </w:p>
        </w:tc>
      </w:tr>
      <w:tr>
        <w:trPr>
          <w:trHeight w:val="9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220724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-5991764</w:t>
            </w:r>
          </w:p>
        </w:tc>
      </w:tr>
      <w:tr>
        <w:trPr>
          <w:trHeight w:val="6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(использования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5991764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марта 2011 года № 46/393-4с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43/369-4с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52"/>
        <w:gridCol w:w="689"/>
        <w:gridCol w:w="7847"/>
        <w:gridCol w:w="226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29413056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2449738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1167996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809271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8226032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7726848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12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6427066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6427066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6427066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27"/>
        <w:gridCol w:w="789"/>
        <w:gridCol w:w="711"/>
        <w:gridCol w:w="7044"/>
        <w:gridCol w:w="23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35652244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324199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16567186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454044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2956851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150652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12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2806199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2806199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676819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624519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60355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214310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70113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14999502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10944105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10674730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3508711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2494182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2494182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1140682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1561215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1438115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751365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1388570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1103184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1090184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1033870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151026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12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790229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790229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790229</w:t>
            </w:r>
          </w:p>
        </w:tc>
      </w:tr>
      <w:tr>
        <w:trPr>
          <w:trHeight w:val="12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12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12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-6239188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(использования профицита)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6239188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марта 2011 года № 46/393-4с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43/369-4с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89"/>
        <w:gridCol w:w="806"/>
        <w:gridCol w:w="7678"/>
        <w:gridCol w:w="227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24448148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2623008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1251728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8464654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7928314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1"/>
        <w:gridCol w:w="796"/>
        <w:gridCol w:w="796"/>
        <w:gridCol w:w="6533"/>
        <w:gridCol w:w="23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23750148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330067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15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15376579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11193833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454633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1722108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151508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</w:t>
            </w:r>
          </w:p>
        </w:tc>
      </w:tr>
      <w:tr>
        <w:trPr>
          <w:trHeight w:val="12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795399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719758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79721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65032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51151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229312</w:t>
            </w:r>
          </w:p>
        </w:tc>
      </w:tr>
      <w:tr>
        <w:trPr>
          <w:trHeight w:val="15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100712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4297807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416581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522687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1999823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1358716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1226116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220591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486345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1545579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105105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1149425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1099425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1041067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153374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12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12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65215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12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12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(использования профицита)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-698000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марта 2011 года № 46/393-4с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43/369-4с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развития городского бюджета направленных на реализацию бюджетных инвестиционных проектов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15"/>
        <w:gridCol w:w="744"/>
        <w:gridCol w:w="745"/>
        <w:gridCol w:w="90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участников Программы "Нурлы кош" на 2009-2011 годы в области развития тепличного хозяйства в Южно-Казахстанской области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марта 2011 года № 46/393-4с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43/369-4с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Бюджетные программы районов в городе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44"/>
        <w:gridCol w:w="702"/>
        <w:gridCol w:w="702"/>
        <w:gridCol w:w="4805"/>
        <w:gridCol w:w="1497"/>
        <w:gridCol w:w="1481"/>
        <w:gridCol w:w="149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(тыс. тенге)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261863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районам: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37988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49873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районам: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районам: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