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4964" w14:textId="6604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23 декабря 2010 года N 43/369-4с "О бюджете города Шымкент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29 марта 2011 года N 47/398-4с. Зарегистрировано Управлением юстиции города Шымкента Южно-Казахстанской области 5 апреля 2011 года N 14-1-136. Утратило силу в связи с истечением срока применения - письмо Шымкентского городского маслихата Южно-Казахстанской области от 30 января 2012 года N 1-12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Шымкентского городского маслихата Южно-Казахстанской области от 30.01.2012 N 1-12.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16 марта 2011 года № 38/389-IV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2010 года № 35/349-IV «Об областном бюджете на 2011-2013 годы», зарегистрированного в Реестре государственной регистрации нормативных правовых актов за № 2044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23 декабря 2010 года № 43/369-4с «О бюджете города Шымкент на 2011-2013 годы» (зарегистрировано в Реестре государственной регистрации нормативных правовых актов за № 14-1-128, опубликовано в газете «Рабат» № 3 от 19 января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«38 245 859» заменить цифрами «44 693 454»;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«16 291 606» заменить цифрами «22 739 201»;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«44 249 181» заменить цифрами «51 664 776»;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«-5 991 764» заменить цифрами «-6 959 764»;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«5 991 764» заменить цифрами «6 959 764», цифры «6 004 141» заменить цифрами «6 972 141»;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Учесть, что в городском бюджете на 2011 год предусмотрены целевые текущие трансферты из областного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капитального ремонта объектов образования – 215 000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компенсации по уходу за ребенком семьям, имеющим ВИЧ инфицированных детей – 15 208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затраты по благоустройству города – 1 988 664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автостоянок временного пользования – 71 985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закуп и установку светофорных объектов – 189 336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проведения ветеринарных мероприятий против энзоотических болезней животных – 2 093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проектов детальной планировки по архитектуре и градостроительству города – 136 314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дорог города – 3 923 005 тыс.тенге.»;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2-1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Учесть, что в городском бюджете на 2011 год предусмотрены целевые трансферты на развитие из областного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592 439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834 647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1 060 992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– 461 600 тыс.тенге.»;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2-2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«2-2. Учесть, что в городском бюджете на 2011 год предусмотрены целевые текущие трансферты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– 12 291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 – 25 956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– 117 936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стандартов специальных социальных услуг -7 980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частного предпринимательства в рамках программы «Дорожная карта бизнеса - 2020» - 78 000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государственного образовательного заказа в дошкольных организациях образования – 328 075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15 520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285 267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мер государственной поддержки участникам Программы занятости 2020 – 147 290;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– 37 857 тыс.тенге.»;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2-3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«2-3. Учесть, что в городском бюджете на 2011 год предусмотрены целевые трансферты на развитие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образования – 4 081 667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жилья государственного коммунального жилищного фонда – 324 333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развитие, обустройство и (или) приобретение инженерно-коммуникационной инфраструктуры – 4 636 700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– 1 654 005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 - коммуникационной инфраструктуры в рамках Программы занятости 2020 – 250 000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спорта – 925 100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 – 319 941 тыс.тенге.»;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2-4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«2-4. Учесть, что в городском бюджете на 2011 год предусмотрены кредиты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жилья через систему жилищных строительных сбережений – 1 000 000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жилья по Программе занятости 2020 – 868 000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жилья по программе «Нурлы кош» – 5 104 141 тыс.тенге.»;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2011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А.Бердаш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Ж.Махашов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марта 2011 года № 47/398-4с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2010 года № 43/369-4с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2011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29"/>
        <w:gridCol w:w="806"/>
        <w:gridCol w:w="7480"/>
        <w:gridCol w:w="229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44693454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19733964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19733964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5221074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5221074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3778676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3778676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2331162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1131477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459235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740350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8011915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7520310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240118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106487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391078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391078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28029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26570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12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2184467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2184467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1872727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1872727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280916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30824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22739201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22739201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22739201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22739201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819"/>
        <w:gridCol w:w="824"/>
        <w:gridCol w:w="824"/>
        <w:gridCol w:w="6455"/>
        <w:gridCol w:w="226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40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51664776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1198149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254078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28483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22583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110431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110431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115164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115164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919071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919071</w:t>
            </w:r>
          </w:p>
        </w:tc>
      </w:tr>
      <w:tr>
        <w:trPr>
          <w:trHeight w:val="15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54153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864918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392999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392999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392999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392999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18626165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2783290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2783290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285267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2498023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10727475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10727475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10264905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462570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78436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78436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78436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5036964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290767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34812</w:t>
            </w:r>
          </w:p>
        </w:tc>
      </w:tr>
      <w:tr>
        <w:trPr>
          <w:trHeight w:val="12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112063</w:t>
            </w:r>
          </w:p>
        </w:tc>
      </w:tr>
      <w:tr>
        <w:trPr>
          <w:trHeight w:val="12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117936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4746197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4746197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1303607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1053239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1000939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216002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71596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60826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35064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200289</w:t>
            </w:r>
          </w:p>
        </w:tc>
      </w:tr>
      <w:tr>
        <w:trPr>
          <w:trHeight w:val="15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91015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37857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2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250368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77966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73366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172402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занятости участников Программы "Нурлы кош" на 2009-2011 годы в области развития тепличного хозяйства в Южно-Казахстанской области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172402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20818202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13981296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368596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60596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13612700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785933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4914152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 - коммуникационной инфраструктуры в рамках Программы занятости 2020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2552501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5110114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3135525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3135525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2551502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570936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3701381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3497381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2860026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2295370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70877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1963876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1033776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997283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36493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930100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930100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166586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119586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88929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30657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74378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</w:t>
            </w:r>
          </w:p>
        </w:tc>
      </w:tr>
      <w:tr>
        <w:trPr>
          <w:trHeight w:val="12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1395933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1395933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1395933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1395933</w:t>
            </w:r>
          </w:p>
        </w:tc>
      </w:tr>
      <w:tr>
        <w:trPr>
          <w:trHeight w:val="12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87837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36137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36137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26137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318274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318274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30574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30574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287700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52082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230138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4723381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4643381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4643381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362618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4280763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409087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409087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</w:p>
        </w:tc>
      </w:tr>
      <w:tr>
        <w:trPr>
          <w:trHeight w:val="12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50737</w:t>
            </w:r>
          </w:p>
        </w:tc>
      </w:tr>
      <w:tr>
        <w:trPr>
          <w:trHeight w:val="12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50737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263825</w:t>
            </w:r>
          </w:p>
        </w:tc>
      </w:tr>
      <w:tr>
        <w:trPr>
          <w:trHeight w:val="9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43101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220724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-11558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49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-6959764</w:t>
            </w:r>
          </w:p>
        </w:tc>
      </w:tr>
      <w:tr>
        <w:trPr>
          <w:trHeight w:val="61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VI.Финансирования дефицита (использования профицита) бюджета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6959764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марта 2011 года № 47/398-4с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2010 года № 43/369-4с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9"/>
        <w:gridCol w:w="815"/>
        <w:gridCol w:w="7273"/>
        <w:gridCol w:w="227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29426126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21923981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21923981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6268789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6268789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4478020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4478020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2449738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1167996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472365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809271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8226032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7726848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143640</w:t>
            </w:r>
          </w:p>
        </w:tc>
      </w:tr>
      <w:tr>
        <w:trPr>
          <w:trHeight w:val="4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240538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501402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501402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4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</w:p>
        </w:tc>
      </w:tr>
      <w:tr>
        <w:trPr>
          <w:trHeight w:val="4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12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6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1035158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1035158</w:t>
            </w:r>
          </w:p>
        </w:tc>
      </w:tr>
      <w:tr>
        <w:trPr>
          <w:trHeight w:val="4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702485</w:t>
            </w:r>
          </w:p>
        </w:tc>
      </w:tr>
      <w:tr>
        <w:trPr>
          <w:trHeight w:val="4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702485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332673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32673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6440136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6440136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6440136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6440136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797"/>
        <w:gridCol w:w="814"/>
        <w:gridCol w:w="814"/>
        <w:gridCol w:w="6451"/>
        <w:gridCol w:w="232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35665314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324199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259791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108078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108078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</w:t>
            </w:r>
          </w:p>
        </w:tc>
      </w:tr>
      <w:tr>
        <w:trPr>
          <w:trHeight w:val="15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16557186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1905488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1905488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1905488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11617343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11617343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11163299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454044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87504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87504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87504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2946851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150652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12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112063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2796199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2796199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751242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676819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624519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73962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67849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32325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60355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29145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214310</w:t>
            </w:r>
          </w:p>
        </w:tc>
      </w:tr>
      <w:tr>
        <w:trPr>
          <w:trHeight w:val="15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93468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2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74423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74423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70113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14999502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10944105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269375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269375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10674730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жилищьного фонда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126331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3508711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6938188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2494182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2494182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1140682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1353500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1561215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1438115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204725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461170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751365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1388570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97546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97546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1103184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1090184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1033870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56314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151026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126326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99256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12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813299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813299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813299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813299</w:t>
            </w:r>
          </w:p>
        </w:tc>
      </w:tr>
      <w:tr>
        <w:trPr>
          <w:trHeight w:val="12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62176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33313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33313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52172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52172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162227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162227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</w:p>
        </w:tc>
      </w:tr>
      <w:tr>
        <w:trPr>
          <w:trHeight w:val="12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</w:t>
            </w:r>
          </w:p>
        </w:tc>
      </w:tr>
      <w:tr>
        <w:trPr>
          <w:trHeight w:val="12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91275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91275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-6239188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VI.Финансирования дефицита (использования профицита)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6239188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марта 2011 года № 47/398-4с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2010 года № 43/369-4с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845"/>
        <w:gridCol w:w="845"/>
        <w:gridCol w:w="7117"/>
        <w:gridCol w:w="234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24348148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22484819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22484819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6354715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6354715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4501129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4501129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2623008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1251728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499839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871329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8464654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7928314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154130</w:t>
            </w:r>
          </w:p>
        </w:tc>
      </w:tr>
      <w:tr>
        <w:trPr>
          <w:trHeight w:val="4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258578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123632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541313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541313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4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4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</w:t>
            </w:r>
          </w:p>
        </w:tc>
      </w:tr>
      <w:tr>
        <w:trPr>
          <w:trHeight w:val="4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  <w:tr>
        <w:trPr>
          <w:trHeight w:val="12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61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1056119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1056119</w:t>
            </w:r>
          </w:p>
        </w:tc>
      </w:tr>
      <w:tr>
        <w:trPr>
          <w:trHeight w:val="4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701485</w:t>
            </w:r>
          </w:p>
        </w:tc>
      </w:tr>
      <w:tr>
        <w:trPr>
          <w:trHeight w:val="495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701485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354634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34634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778886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778886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778886</w:t>
            </w:r>
          </w:p>
        </w:tc>
      </w:tr>
      <w:tr>
        <w:trPr>
          <w:trHeight w:val="30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47"/>
        <w:gridCol w:w="690"/>
        <w:gridCol w:w="847"/>
        <w:gridCol w:w="7093"/>
        <w:gridCol w:w="227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23650148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330067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265358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111287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111287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53709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53709</w:t>
            </w:r>
          </w:p>
        </w:tc>
      </w:tr>
      <w:tr>
        <w:trPr>
          <w:trHeight w:val="15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15276579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1917877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1917877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1917877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11648466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11648466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11193833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454633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1622108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151508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39445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795399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719758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667458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65032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229312</w:t>
            </w:r>
          </w:p>
        </w:tc>
      </w:tr>
      <w:tr>
        <w:trPr>
          <w:trHeight w:val="15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100712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75641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70997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4297807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416581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2522510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2522510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522687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1999823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1358716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1226116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220591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496710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486345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1545579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205105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1149425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1099425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1041067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100001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53449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494100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53379</w:t>
            </w:r>
          </w:p>
        </w:tc>
      </w:tr>
      <w:tr>
        <w:trPr>
          <w:trHeight w:val="12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53379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160181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VI.Финансирования дефицита (использования профицита)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-698000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марта 2011 года № 47/398-4с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2010 года № 43/369-4с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городского бюджета направленных на реализацию бюджетных инвестиционных проектов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15"/>
        <w:gridCol w:w="744"/>
        <w:gridCol w:w="745"/>
        <w:gridCol w:w="906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9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занятости участников Программы "Нурлы кош" на 2009-2011 годы в области развития тепличного хозяйства в Южно - Казахстанской области 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9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