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27bf" w14:textId="7ff2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2010 года № 43/369-4с "О бюджете города Шымкент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9 декабря 2011 года N 60/474-4c. Зарегистрировано Управлением юстиции города Шымкента Южно-Казахстанской области 12 декабря 2011 года N 14-1-149. Утратило силу в связи с истечением срока применения - письмо Шымкентского городского маслихата Южно-Казахстанской области от 30 января 2012 года N 1-12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Шымкентского городского маслихата Южно-Казахстанской области от 30.01.2012 N 1-12.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решением Южно-Казахстанского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47/465-IV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Южно-Казахстанского областного маслихата от 10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35/349-IV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2011-2013 годы», зарегистрированного в Реестре государственной регистрации нормативных правовых актов за № 2062 и постановлением акимата Южно-Казахстанской области от 2 декабря 2011 года № 317 «О внесении изменений в постановление акимата области от 22 декабря 2010 года № 428 «О реализации решения Южно-Казахстанского областного маслихата «Об областном бюджете на 2011-2013 годы»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городского маслихата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43/369-4с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Шымкент на 2011-2013 годы» (зарегистрировано в Реестре государственной регистрации нормативных правовых актов за № 14-1-128, опубликовано в газете «Рабат» № 3 от 19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«47 025 994» заменить цифрами «46 879 415»;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«24 718 311» заменить цифрами «24 571 732»;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«52 798 023» заменить цифрами «51 783 444»;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«-5 760 471» заменить цифрами «-4 892 471»;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«5 760 471» заменить цифрами «4 892 471», цифры «699 000» заменить цифрами «1 567 000».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 пункта 2-3 цифры «4 061 401» заменить цифрами «3 914 822»;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часть третью пункта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Н.Бекназаров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60/474-4с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43/369-4с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 города Шымкент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4"/>
        <w:gridCol w:w="854"/>
        <w:gridCol w:w="7539"/>
        <w:gridCol w:w="19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46879415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20607489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20607489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5562270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5562270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3990022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3990022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2476542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1183996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778632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7898466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7379341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324125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680174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680174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5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21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1592745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1592745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24571732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5"/>
        <w:gridCol w:w="808"/>
        <w:gridCol w:w="867"/>
        <w:gridCol w:w="7072"/>
        <w:gridCol w:w="192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51783444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1240371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117628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924411</w:t>
            </w:r>
          </w:p>
        </w:tc>
      </w:tr>
      <w:tr>
        <w:trPr>
          <w:trHeight w:val="15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864087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18744061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2942803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2942803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2682161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10851708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10851708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10393208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4864743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4584855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4584855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1166022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917289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860357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250289</w:t>
            </w:r>
          </w:p>
        </w:tc>
      </w:tr>
      <w:tr>
        <w:trPr>
          <w:trHeight w:val="15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занятости участников Программы "Нурлы кош" на 2009-2011 годы в области развития тепличного хозяйства в Южно - Казахстанской области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21182819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13669722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344493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84168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13325229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1261189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5652875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1497501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3883920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 рамках Программы "Нұрлы кош" на 2009-2011 годы в Южно-Казахстанской области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2986868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2986868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2452582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280576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4526229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4322139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3369284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2387254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1982155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1056305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1022824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925850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202131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73928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1374320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105889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38373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277256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243582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220935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4420727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4178133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358662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168861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119304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12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-11558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-4892471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(использования профицита)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4892471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60/474-4с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43/369-4с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 бюджетных программ развития городского бюджета направленных на реализацию бюджетных инвестиционных проектов 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848"/>
        <w:gridCol w:w="837"/>
        <w:gridCol w:w="837"/>
        <w:gridCol w:w="87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 рамках Программы "Нұрлы кош" на 2009-2011 годы в Южно-Казахстанской области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