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9e15" w14:textId="8fe9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 марта 2011 года N 63. Зарегистрировано Управлением юстиции города Арыс Южно-Казахстанской области 4 марта 2011 года N 14-2-104. Утратило силу - постановлением Арысского городского акимата Южно-Казахстанской области от 3 мая 2011 года N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Арысского городского акимата Южно-Казахстанской области от 03.05.2011 N 172.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2011 года № 1149 «О назначении внеочередных выборов Президента Республики Казахстан»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Арыс Дилдабекова Б.С.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Қ.Сыдықов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 Агыбаев Талгат Кудайбергенович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марта 2011 года № 63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9752"/>
        <w:gridCol w:w="1571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Определенные места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Акдала перекресток улицы Амангелди с трассой Арыс - Дермене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Байыркум рядом с остановкой по улице Жумабекова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рядом с остановкой на въезде в село Дермене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улица села Жидели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Монтайтас перекресток улиц Б.Онтаева и А.Кунанбаева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Задария перекресток улиц Б.Шукирбекова и С.Сейфуллина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 перекресток улиц Аль-Фараби и Ергобек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 перекресток улиц А.Салыкбаева и Майлы Кожа 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