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3780d" w14:textId="ef378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Арысского городского маслихата от 21 декабря 2010 года N 39/247-IV "О городском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Южно-Казахстанской области от 4 марта 2011 года N 41/255-IV. Зарегистрировано Управлением юстиции города Арыс Южно-Казахстанской области 11 марта 2011 года N 14-2-106. Утратило силу в связи с истечением срока применения - письмо Арысского городского маслихата Южно-Казахстанской области от 16 января 2012 года N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письмо Арысского городского маслихата Южно-Казахстанской области от 16.01.2012 N 10.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и  </w:t>
      </w:r>
      <w:r>
        <w:rPr>
          <w:rFonts w:ascii="Times New Roman"/>
          <w:b w:val="false"/>
          <w:i w:val="false"/>
          <w:color w:val="000000"/>
          <w:sz w:val="28"/>
        </w:rPr>
        <w:t>статьи 109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Законом Республики Казахстан от 23 января 2001 года «О местном государственном управлении и самоуправлении в Республике Казахстан», Постановлением Правительства Республики Казахстан от 13 декабря 2010 года № 1350 «О реализации Закона Республики Казахстан «О республиканском бюджете на 2011-2013 годы»,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23 февраля 2011 года № 37/381-IV «О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10 декабря 2010 года № 35/349-IV «Об областном бюджете на 2011-2013 годы», зарегистрированного в Реестре государственной регистрации Нормативных правовых актов № 2043 и постановлением акимата города Арыс от 1 марта 2011 года № 68 Арысский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Арысского городского маслихата от 21 декабря 2010 года № 39/247-IV «О городском бюджете на 2011-2013 годы» (зарегистрировано в Реестре государственной регистрации Нормативных правовых актов за № 14-2-101, опубликовано 22 января 2011 года в газете «Арыс акикаты» № 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городской бюджет города Арыс на 2011-2013 годы согласно приложениям 1, 2 и 3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4549048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641074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4774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27596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3875604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4554608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15454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15988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профицит (дефицит) бюджета – - 21014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21014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2, 3, 4 к указанному решению изложить в новой редакции согласно приложениям 1, 2, 3, 4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городского маслихата   А.Мажинбеков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О.Керимкулов</w:t>
      </w:r>
      <w:r>
        <w:rPr>
          <w:rFonts w:ascii="Times New Roman"/>
          <w:b w:val="false"/>
          <w:i w:val="false"/>
          <w:color w:val="000000"/>
          <w:sz w:val="28"/>
        </w:rPr>
        <w:t>      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4 марта 2011 года № 41/255-IV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2010 года № 39/247-IV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Городской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685"/>
        <w:gridCol w:w="663"/>
        <w:gridCol w:w="7630"/>
        <w:gridCol w:w="2341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4549048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641074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224526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224526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187136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187136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181044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132782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16150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31280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41641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32076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</w:t>
            </w:r>
          </w:p>
        </w:tc>
      </w:tr>
      <w:tr>
        <w:trPr>
          <w:trHeight w:val="7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4774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4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27596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27596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27596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3875604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3875604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3875604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591"/>
        <w:gridCol w:w="711"/>
        <w:gridCol w:w="712"/>
        <w:gridCol w:w="7114"/>
        <w:gridCol w:w="228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4554608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158315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142128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21023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20723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55012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54562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66093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65193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14987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14987</w:t>
            </w:r>
          </w:p>
        </w:tc>
      </w:tr>
      <w:tr>
        <w:trPr>
          <w:trHeight w:val="100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14637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8603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6603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6603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6603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3275317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117279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117279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117279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2516416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2516416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2488703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27713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641622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104472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8473</w:t>
            </w:r>
          </w:p>
        </w:tc>
      </w:tr>
      <w:tr>
        <w:trPr>
          <w:trHeight w:val="7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28284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40150</w:t>
            </w:r>
          </w:p>
        </w:tc>
      </w:tr>
      <w:tr>
        <w:trPr>
          <w:trHeight w:val="7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16481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11084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537150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537150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186368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162757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160602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100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10604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22666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101463</w:t>
            </w:r>
          </w:p>
        </w:tc>
      </w:tr>
      <w:tr>
        <w:trPr>
          <w:trHeight w:val="100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</w:t>
            </w:r>
          </w:p>
        </w:tc>
      </w:tr>
      <w:tr>
        <w:trPr>
          <w:trHeight w:val="100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23611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23611</w:t>
            </w:r>
          </w:p>
        </w:tc>
      </w:tr>
      <w:tr>
        <w:trPr>
          <w:trHeight w:val="7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22286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373315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22380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22380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22380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277529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44891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44366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232638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232638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73406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71271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8259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59850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169170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34124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21124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21124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76548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68548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66392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</w:tr>
      <w:tr>
        <w:trPr>
          <w:trHeight w:val="7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34380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25380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25380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24118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7015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11521</w:t>
            </w:r>
          </w:p>
        </w:tc>
      </w:tr>
      <w:tr>
        <w:trPr>
          <w:trHeight w:val="7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5282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12674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12674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12674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12674</w:t>
            </w:r>
          </w:p>
        </w:tc>
      </w:tr>
      <w:tr>
        <w:trPr>
          <w:trHeight w:val="7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98693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32801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</w:t>
            </w:r>
          </w:p>
        </w:tc>
      </w:tr>
      <w:tr>
        <w:trPr>
          <w:trHeight w:val="7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 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29225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7416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18010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6568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6568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59324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59324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59324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14518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14518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8945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5423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5153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197860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197860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197860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38916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158944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54988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54988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12480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12480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9234</w:t>
            </w:r>
          </w:p>
        </w:tc>
      </w:tr>
      <w:tr>
        <w:trPr>
          <w:trHeight w:val="7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9084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19806</w:t>
            </w:r>
          </w:p>
        </w:tc>
      </w:tr>
      <w:tr>
        <w:trPr>
          <w:trHeight w:val="7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19656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13468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13468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15988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15988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15988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-21014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21014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4 марта 2011 года № 41/255-IV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2010 года № 39/247-IV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Городской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685"/>
        <w:gridCol w:w="663"/>
        <w:gridCol w:w="7728"/>
        <w:gridCol w:w="224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4021399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710511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254760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254760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206723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206723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197026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142722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17361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36049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44772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34482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5262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7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4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22329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22329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22329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3283428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3283428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3283428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"/>
        <w:gridCol w:w="591"/>
        <w:gridCol w:w="712"/>
        <w:gridCol w:w="712"/>
        <w:gridCol w:w="7208"/>
        <w:gridCol w:w="2186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4021399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180974</w:t>
            </w:r>
          </w:p>
        </w:tc>
      </w:tr>
      <w:tr>
        <w:trPr>
          <w:trHeight w:val="4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163006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22084</w:t>
            </w:r>
          </w:p>
        </w:tc>
      </w:tr>
      <w:tr>
        <w:trPr>
          <w:trHeight w:val="4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21934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61342</w:t>
            </w:r>
          </w:p>
        </w:tc>
      </w:tr>
      <w:tr>
        <w:trPr>
          <w:trHeight w:val="4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60892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79580</w:t>
            </w:r>
          </w:p>
        </w:tc>
      </w:tr>
      <w:tr>
        <w:trPr>
          <w:trHeight w:val="4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72680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16675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16675</w:t>
            </w:r>
          </w:p>
        </w:tc>
      </w:tr>
      <w:tr>
        <w:trPr>
          <w:trHeight w:val="100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16325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</w:t>
            </w:r>
          </w:p>
        </w:tc>
      </w:tr>
      <w:tr>
        <w:trPr>
          <w:trHeight w:val="4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</w:tr>
      <w:tr>
        <w:trPr>
          <w:trHeight w:val="75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</w:tr>
      <w:tr>
        <w:trPr>
          <w:trHeight w:val="4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2991926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72411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72411</w:t>
            </w:r>
          </w:p>
        </w:tc>
      </w:tr>
      <w:tr>
        <w:trPr>
          <w:trHeight w:val="4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72411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2740843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2740843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2709816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31027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178672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39434</w:t>
            </w:r>
          </w:p>
        </w:tc>
      </w:tr>
      <w:tr>
        <w:trPr>
          <w:trHeight w:val="4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9471</w:t>
            </w:r>
          </w:p>
        </w:tc>
      </w:tr>
      <w:tr>
        <w:trPr>
          <w:trHeight w:val="75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29813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139238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139238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198034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171660</w:t>
            </w:r>
          </w:p>
        </w:tc>
      </w:tr>
      <w:tr>
        <w:trPr>
          <w:trHeight w:val="4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169338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9699</w:t>
            </w:r>
          </w:p>
        </w:tc>
      </w:tr>
      <w:tr>
        <w:trPr>
          <w:trHeight w:val="100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11394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</w:t>
            </w:r>
          </w:p>
        </w:tc>
      </w:tr>
      <w:tr>
        <w:trPr>
          <w:trHeight w:val="4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</w:t>
            </w:r>
          </w:p>
        </w:tc>
      </w:tr>
      <w:tr>
        <w:trPr>
          <w:trHeight w:val="4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21677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108823</w:t>
            </w:r>
          </w:p>
        </w:tc>
      </w:tr>
      <w:tr>
        <w:trPr>
          <w:trHeight w:val="100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100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26374</w:t>
            </w:r>
          </w:p>
        </w:tc>
      </w:tr>
      <w:tr>
        <w:trPr>
          <w:trHeight w:val="4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26374</w:t>
            </w:r>
          </w:p>
        </w:tc>
      </w:tr>
      <w:tr>
        <w:trPr>
          <w:trHeight w:val="75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24970</w:t>
            </w:r>
          </w:p>
        </w:tc>
      </w:tr>
      <w:tr>
        <w:trPr>
          <w:trHeight w:val="4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305669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82380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82380</w:t>
            </w:r>
          </w:p>
        </w:tc>
      </w:tr>
      <w:tr>
        <w:trPr>
          <w:trHeight w:val="4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22380</w:t>
            </w:r>
          </w:p>
        </w:tc>
      </w:tr>
      <w:tr>
        <w:trPr>
          <w:trHeight w:val="4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178000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178000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178000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45289</w:t>
            </w:r>
          </w:p>
        </w:tc>
      </w:tr>
      <w:tr>
        <w:trPr>
          <w:trHeight w:val="4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45289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8899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32983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198197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60476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44476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44476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74028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74028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71704</w:t>
            </w:r>
          </w:p>
        </w:tc>
      </w:tr>
      <w:tr>
        <w:trPr>
          <w:trHeight w:val="4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</w:t>
            </w:r>
          </w:p>
        </w:tc>
      </w:tr>
      <w:tr>
        <w:trPr>
          <w:trHeight w:val="75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37535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27838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27838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9697</w:t>
            </w:r>
          </w:p>
        </w:tc>
      </w:tr>
      <w:tr>
        <w:trPr>
          <w:trHeight w:val="4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</w:t>
            </w:r>
          </w:p>
        </w:tc>
      </w:tr>
      <w:tr>
        <w:trPr>
          <w:trHeight w:val="4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</w:t>
            </w:r>
          </w:p>
        </w:tc>
      </w:tr>
      <w:tr>
        <w:trPr>
          <w:trHeight w:val="4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26158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</w:t>
            </w:r>
          </w:p>
        </w:tc>
      </w:tr>
      <w:tr>
        <w:trPr>
          <w:trHeight w:val="4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7822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12117</w:t>
            </w:r>
          </w:p>
        </w:tc>
      </w:tr>
      <w:tr>
        <w:trPr>
          <w:trHeight w:val="75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11967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6069</w:t>
            </w:r>
          </w:p>
        </w:tc>
      </w:tr>
      <w:tr>
        <w:trPr>
          <w:trHeight w:val="4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4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4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75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29745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22523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22523</w:t>
            </w:r>
          </w:p>
        </w:tc>
      </w:tr>
      <w:tr>
        <w:trPr>
          <w:trHeight w:val="4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8320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</w:tr>
      <w:tr>
        <w:trPr>
          <w:trHeight w:val="4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</w:p>
        </w:tc>
      </w:tr>
      <w:tr>
        <w:trPr>
          <w:trHeight w:val="4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10121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</w:t>
            </w:r>
          </w:p>
        </w:tc>
      </w:tr>
      <w:tr>
        <w:trPr>
          <w:trHeight w:val="4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15407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15407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9622</w:t>
            </w:r>
          </w:p>
        </w:tc>
      </w:tr>
      <w:tr>
        <w:trPr>
          <w:trHeight w:val="4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9472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</w:t>
            </w:r>
          </w:p>
        </w:tc>
      </w:tr>
      <w:tr>
        <w:trPr>
          <w:trHeight w:val="4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</w:t>
            </w:r>
          </w:p>
        </w:tc>
      </w:tr>
      <w:tr>
        <w:trPr>
          <w:trHeight w:val="4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47144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47144</w:t>
            </w:r>
          </w:p>
        </w:tc>
      </w:tr>
      <w:tr>
        <w:trPr>
          <w:trHeight w:val="4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10312</w:t>
            </w:r>
          </w:p>
        </w:tc>
      </w:tr>
      <w:tr>
        <w:trPr>
          <w:trHeight w:val="75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10162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22073</w:t>
            </w:r>
          </w:p>
        </w:tc>
      </w:tr>
      <w:tr>
        <w:trPr>
          <w:trHeight w:val="75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21923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14759</w:t>
            </w:r>
          </w:p>
        </w:tc>
      </w:tr>
      <w:tr>
        <w:trPr>
          <w:trHeight w:val="4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14759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</w:t>
            </w:r>
          </w:p>
        </w:tc>
      </w:tr>
      <w:tr>
        <w:trPr>
          <w:trHeight w:val="4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</w:t>
            </w:r>
          </w:p>
        </w:tc>
      </w:tr>
      <w:tr>
        <w:trPr>
          <w:trHeight w:val="4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-2556</w:t>
            </w:r>
          </w:p>
        </w:tc>
      </w:tr>
      <w:tr>
        <w:trPr>
          <w:trHeight w:val="4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4 марта 2011 года № 41/255-IV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2010 года № 39/247-IV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Городской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689"/>
        <w:gridCol w:w="668"/>
        <w:gridCol w:w="7778"/>
        <w:gridCol w:w="2179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4216580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745930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263035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263035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212602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212602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214389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153407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18664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41357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37068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</w:t>
            </w:r>
          </w:p>
        </w:tc>
      </w:tr>
      <w:tr>
        <w:trPr>
          <w:trHeight w:val="7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7774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7774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3449333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3449333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3449333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"/>
        <w:gridCol w:w="596"/>
        <w:gridCol w:w="756"/>
        <w:gridCol w:w="797"/>
        <w:gridCol w:w="7070"/>
        <w:gridCol w:w="218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4216580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177051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158776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22262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22112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62330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61880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74183,98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73284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16882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16882</w:t>
            </w:r>
          </w:p>
        </w:tc>
      </w:tr>
      <w:tr>
        <w:trPr>
          <w:trHeight w:val="100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16532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9321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</w:tr>
      <w:tr>
        <w:trPr>
          <w:trHeight w:val="75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3012977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88802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88802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88802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2737172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2737172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2706093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31079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187003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41163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</w:t>
            </w:r>
          </w:p>
        </w:tc>
      </w:tr>
      <w:tr>
        <w:trPr>
          <w:trHeight w:val="75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31460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145840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145840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209473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182804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180302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</w:t>
            </w:r>
          </w:p>
        </w:tc>
      </w:tr>
      <w:tr>
        <w:trPr>
          <w:trHeight w:val="100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12236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21779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116719</w:t>
            </w:r>
          </w:p>
        </w:tc>
      </w:tr>
      <w:tr>
        <w:trPr>
          <w:trHeight w:val="100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7315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</w:p>
        </w:tc>
      </w:tr>
      <w:tr>
        <w:trPr>
          <w:trHeight w:val="100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26669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26669</w:t>
            </w:r>
          </w:p>
        </w:tc>
      </w:tr>
      <w:tr>
        <w:trPr>
          <w:trHeight w:val="75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25179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440317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82380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82380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22380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310000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230000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230000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47937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47937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9589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34677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202408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30114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22114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22114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87766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87766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85262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</w:t>
            </w:r>
          </w:p>
        </w:tc>
      </w:tr>
      <w:tr>
        <w:trPr>
          <w:trHeight w:val="75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57978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47528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47528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26550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7924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12369</w:t>
            </w:r>
          </w:p>
        </w:tc>
      </w:tr>
      <w:tr>
        <w:trPr>
          <w:trHeight w:val="75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12219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6107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75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30416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23147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23147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10345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7119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15539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15539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9701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9551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8283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8283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8283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47795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47795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10383</w:t>
            </w:r>
          </w:p>
        </w:tc>
      </w:tr>
      <w:tr>
        <w:trPr>
          <w:trHeight w:val="75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10233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22406</w:t>
            </w:r>
          </w:p>
        </w:tc>
      </w:tr>
      <w:tr>
        <w:trPr>
          <w:trHeight w:val="75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22256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15006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15006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-2777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4 марта 2011 года № 41/255-IV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2010 года № 39/247-IV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развития городского бюджета на 2011-2013 годы с разделением на бюджетные программы, направленные на реализацию бюджетных инвестиционных проектов (программ) и на формирование или 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717"/>
        <w:gridCol w:w="730"/>
        <w:gridCol w:w="731"/>
        <w:gridCol w:w="9105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2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2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49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2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49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2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2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2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</w:tr>
      <w:tr>
        <w:trPr>
          <w:trHeight w:val="2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2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2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2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</w:tr>
      <w:tr>
        <w:trPr>
          <w:trHeight w:val="2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49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</w:tr>
      <w:tr>
        <w:trPr>
          <w:trHeight w:val="49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2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49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