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b84e" w14:textId="348b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 
кандидатов и помещений для проведения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7 декабря 2011 года № 544. Зарегистрировано Управлением юстиции города Арыс Южно-Казахстанской области 13 декабря 2011 года № 14-2-119. Утратило силу постановлением акимата города Арыс Южно-Казахстанской области от 13 марта 2015 года №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Арыс Южно-Казахстанской области от 13.03.2015 № 182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 и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Арысской городской избирательной комиссией (по согласованию) перечень мест для размещения агитационных печатных материалов для всех кандидатов по городу Арыс согласно приложения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помещений, предоставляемых на договорной основе для проведения встреч кандидатов с избирателями, согласно приложения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обеспечить размещение агитационных печатных материалов на условиях, обеспечивающих равные права всех кандидатов и единые и равные условия предоставления помещений для проведения встреч с избирателями.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Дилдабекова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К.Сыдыков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Арысской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 Агыбаев Талгат Кудайбергенович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декабря 2011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Арыс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544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Места для размещения агитационных печатных материалов для кандидатов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3806"/>
        <w:gridCol w:w="6358"/>
        <w:gridCol w:w="1178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города, сельских округов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Определенные места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</w:tr>
      <w:tr>
        <w:trPr>
          <w:trHeight w:val="375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перекресток улиц Аль-Фараби и Ергобека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перекресток улиц Толе би и Майлы кожа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 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Центра обслуживания населения по улице Ергобека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 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Акдала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Акдала перекресток улицы Амангелди с трассой Арыс-Дермене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Байыркум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Байыркум рядом с остановкой по улице Жумабекова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 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Дермене 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рядом с остановкой на въезде в село Дермене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Жидели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улица села Жидели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 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Задария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Задария перекресток улиц Б.Шукурбекова и С.Сейфуллина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Монтайтас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Монтайтас перекресток улиц Б.Онтаева и А.Кунанбаев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Арыс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декабря 2011 года № 544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  помещений, предоставляемых на договорной основе для проведения встреч кандидатов с избирателями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3518"/>
        <w:gridCol w:w="5282"/>
        <w:gridCol w:w="2606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города, сельских округов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товарищество с ограниченной ответственностью «Теміржолсу-Арыс»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Привокзальная</w:t>
            </w:r>
          </w:p>
        </w:tc>
      </w:tr>
      <w:tr>
        <w:trPr>
          <w:trHeight w:val="5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  округ Байыркум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Тургынбаева 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  округ Дермене 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клуб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С.Сейфуллина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  округ Жидели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клуб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Нартая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  округ Монтайтас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клуб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Б.Онтаева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