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73da" w14:textId="1147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кандидатов и помещений для проведения встреч с избирателями на период проведения внеочередных выборов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9 марта 2011 года № 67. Зарегистрировано Управлением юстиции города Кентау Южно-Казахстанской области 11 марта 2011 года № 14-3-108. Утратило силу в связи с истечением срока применения - (письмо аппарата акима города Кентау Южно-Казахстанской области от 1 февраля 2013 года № 01-3-2/562)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Кентау Южно-Казахстанской области от 01.02.2013 № 01-3-2/562).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Кентауской городской территориальной избирательной комиссией (по согласованию), перечень мест для размещения агитационных печатных материалов кандидатов в период проведения внеочередных выборов Президента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помещений, предоставляемых на договорной основе для проведения встреч кандидатов с избирателями, в период проведения внеочередных выборов Президента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Т.Сулейменова.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Н.Калмурзаев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комиссии:                    Самбетов Бейсен Дуйсенович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марта 2011 года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в период проведения внеочередных выборов Президента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1457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Кентау 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Сейфуллина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Абылай-хана и Логинова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Абылай-хана и Гагарина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Последняя остановка маршрута № 4 по улице Бала-Бургема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Сейфуллина и проспекта Яссави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проспектов Яссави и Абая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Абылайхана и Логинова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Кунаева и улицы Панфилова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селу Карнак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Ш. Канайулы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селе Карнак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улице Жанибек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селу Хантаги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щита, расположенные между остановки «Сарбас» и «Теплоэлектроцентр-5» (ТЭЦ-5)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Щит, расположенный возле центрального парка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сельского клуба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селу Ачисай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Кулумбетова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Торлан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селу Байылдыр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по улице Чехова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центральной площади (пересечение улиц Володарского и Чехова)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67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предоставляемых на договорной основе помещений для проведения встреч кандидатов с избирателями, в период проведения внеочередных выборов Президента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52"/>
        <w:gridCol w:w="4028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помещений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средней школы № 1 имени Ы.Алтынсарина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Кентау, улица Аль-Фараби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школы-лицея № 16 имени Ю.Гагарина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Кентау, улица Панфилова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средней школы № 14 имени Аль-Фараби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Сейфуллина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Дворец культуры им. Ш. Калдаякова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площадь «Ынтымак»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села Хантаги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Хантаги, улица Ильича, без номера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села Ачисай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Ачисай, улица С.Муканова, без номера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села Карнак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Карнак, улица Жанибека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села Байылдыр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Байылдыр, улица Аманкул-датка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