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c5c29" w14:textId="a8c5c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Кентауского городского маслихата  от 22 декабря 2010 года № 268 "О городском бюджете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Кентау Южно-Казахстанской области от 21 октября 2011 года N 339. Зарегистрировано Управлением юстиции города Кентау Южно-Казахстанской области 27 октября 2011 года N 14-3-115. Утратило силу в связи с истечением срока применения - письмо маслихата города Кентау Южно-Казахстанской области от 9 февраля 2012 года N 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 Сноска. Утратило силу в связи с истечением срока применения - письмо маслихата города Кентау Южно-Казахстанской области от 09.02.2012 N 40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 Бюджетного кодекса Республики Казахстан от 4 декабря 2008 года № 95-IV,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№ 148 «О местном государственном управлении и самоуправлении в Республике Казахстан», решением Южно-Казахстанского областного маслихата от 12 октября 2011 года </w:t>
      </w:r>
      <w:r>
        <w:rPr>
          <w:rFonts w:ascii="Times New Roman"/>
          <w:b w:val="false"/>
          <w:i w:val="false"/>
          <w:color w:val="000000"/>
          <w:sz w:val="28"/>
        </w:rPr>
        <w:t>№ 45/444-IV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и дополнений в решение Южно-Казахстанского областного маслихата от 10 декабря 2010 года № 35-349- IV «Об областном бюджете на 2011-2013 годы», зарегистрированного в Реестре государственной регистрации нормативных правовых актов за № 2058 Кентауский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Кентауского городского маслихата от 22 декабря 2010 года № 268 «О городском бюджете на 2011-2013 годы» (зарегистрировано в Реестре государственной регистрации нормативных правовых актов за № 14-3-103),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1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бюджет города Кентау на 2011-2013 годы согласно приложениям 1, 2 и 3, в том числе на 2011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5470985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656346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9584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7738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4797317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5363548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2239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2358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119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140000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140000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профицит (дефицит) бюджета – - 34802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34802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- 2268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- 119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средств-32653 тысяч тенге.».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Приложения 1, 3 к указанному решению изложить в новой редакции согласно приложениям 1, 2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2011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 городского маслихата   И.Молдалиев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Е.Аширов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№ 1 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Кентауского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21 октября 2011 года № 339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№ 1 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Кентауского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22 декабря 2010 года № 268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Городской бюджет на 2011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2"/>
        <w:gridCol w:w="666"/>
        <w:gridCol w:w="663"/>
        <w:gridCol w:w="7913"/>
        <w:gridCol w:w="2096"/>
      </w:tblGrid>
      <w:tr>
        <w:trPr>
          <w:trHeight w:val="3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2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4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2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5 470 985</w:t>
            </w:r>
          </w:p>
        </w:tc>
      </w:tr>
      <w:tr>
        <w:trPr>
          <w:trHeight w:val="22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656 346</w:t>
            </w:r>
          </w:p>
        </w:tc>
      </w:tr>
      <w:tr>
        <w:trPr>
          <w:trHeight w:val="22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291 413</w:t>
            </w:r>
          </w:p>
        </w:tc>
      </w:tr>
      <w:tr>
        <w:trPr>
          <w:trHeight w:val="22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291 413</w:t>
            </w:r>
          </w:p>
        </w:tc>
      </w:tr>
      <w:tr>
        <w:trPr>
          <w:trHeight w:val="22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214 938</w:t>
            </w:r>
          </w:p>
        </w:tc>
      </w:tr>
      <w:tr>
        <w:trPr>
          <w:trHeight w:val="22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214 938</w:t>
            </w:r>
          </w:p>
        </w:tc>
      </w:tr>
      <w:tr>
        <w:trPr>
          <w:trHeight w:val="25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118 618</w:t>
            </w:r>
          </w:p>
        </w:tc>
      </w:tr>
      <w:tr>
        <w:trPr>
          <w:trHeight w:val="25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53 724</w:t>
            </w:r>
          </w:p>
        </w:tc>
      </w:tr>
      <w:tr>
        <w:trPr>
          <w:trHeight w:val="22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23 505</w:t>
            </w:r>
          </w:p>
        </w:tc>
      </w:tr>
      <w:tr>
        <w:trPr>
          <w:trHeight w:val="25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41 232</w:t>
            </w:r>
          </w:p>
        </w:tc>
      </w:tr>
      <w:tr>
        <w:trPr>
          <w:trHeight w:val="22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</w:p>
        </w:tc>
      </w:tr>
      <w:tr>
        <w:trPr>
          <w:trHeight w:val="25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23 801</w:t>
            </w:r>
          </w:p>
        </w:tc>
      </w:tr>
      <w:tr>
        <w:trPr>
          <w:trHeight w:val="22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1 997</w:t>
            </w:r>
          </w:p>
        </w:tc>
      </w:tr>
      <w:tr>
        <w:trPr>
          <w:trHeight w:val="24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12 093</w:t>
            </w:r>
          </w:p>
        </w:tc>
      </w:tr>
      <w:tr>
        <w:trPr>
          <w:trHeight w:val="22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8 754</w:t>
            </w:r>
          </w:p>
        </w:tc>
      </w:tr>
      <w:tr>
        <w:trPr>
          <w:trHeight w:val="22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</w:t>
            </w:r>
          </w:p>
        </w:tc>
      </w:tr>
      <w:tr>
        <w:trPr>
          <w:trHeight w:val="70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7 576</w:t>
            </w:r>
          </w:p>
        </w:tc>
      </w:tr>
      <w:tr>
        <w:trPr>
          <w:trHeight w:val="25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7 576</w:t>
            </w:r>
          </w:p>
        </w:tc>
      </w:tr>
      <w:tr>
        <w:trPr>
          <w:trHeight w:val="25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9 584</w:t>
            </w:r>
          </w:p>
        </w:tc>
      </w:tr>
      <w:tr>
        <w:trPr>
          <w:trHeight w:val="25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3 211</w:t>
            </w:r>
          </w:p>
        </w:tc>
      </w:tr>
      <w:tr>
        <w:trPr>
          <w:trHeight w:val="27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</w:p>
        </w:tc>
      </w:tr>
      <w:tr>
        <w:trPr>
          <w:trHeight w:val="25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 имущества, находящегося в государственной собственности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3 028</w:t>
            </w:r>
          </w:p>
        </w:tc>
      </w:tr>
      <w:tr>
        <w:trPr>
          <w:trHeight w:val="96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 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</w:tr>
      <w:tr>
        <w:trPr>
          <w:trHeight w:val="99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</w:tr>
      <w:tr>
        <w:trPr>
          <w:trHeight w:val="25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6 227</w:t>
            </w:r>
          </w:p>
        </w:tc>
      </w:tr>
      <w:tr>
        <w:trPr>
          <w:trHeight w:val="24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6 227</w:t>
            </w:r>
          </w:p>
        </w:tc>
      </w:tr>
      <w:tr>
        <w:trPr>
          <w:trHeight w:val="24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7 738</w:t>
            </w:r>
          </w:p>
        </w:tc>
      </w:tr>
      <w:tr>
        <w:trPr>
          <w:trHeight w:val="25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7 738</w:t>
            </w:r>
          </w:p>
        </w:tc>
      </w:tr>
      <w:tr>
        <w:trPr>
          <w:trHeight w:val="25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7 738</w:t>
            </w:r>
          </w:p>
        </w:tc>
      </w:tr>
      <w:tr>
        <w:trPr>
          <w:trHeight w:val="22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4 797 317</w:t>
            </w:r>
          </w:p>
        </w:tc>
      </w:tr>
      <w:tr>
        <w:trPr>
          <w:trHeight w:val="24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4 797 317</w:t>
            </w:r>
          </w:p>
        </w:tc>
      </w:tr>
      <w:tr>
        <w:trPr>
          <w:trHeight w:val="24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4 797 317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1"/>
        <w:gridCol w:w="630"/>
        <w:gridCol w:w="751"/>
        <w:gridCol w:w="890"/>
        <w:gridCol w:w="7038"/>
        <w:gridCol w:w="2160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5 363 548 </w:t>
            </w:r>
          </w:p>
        </w:tc>
      </w:tr>
      <w:tr>
        <w:trPr>
          <w:trHeight w:val="2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146 354 </w:t>
            </w:r>
          </w:p>
        </w:tc>
      </w:tr>
      <w:tr>
        <w:trPr>
          <w:trHeight w:val="4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 государственного управления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117 991 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14 671 </w:t>
            </w:r>
          </w:p>
        </w:tc>
      </w:tr>
      <w:tr>
        <w:trPr>
          <w:trHeight w:val="45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14 566 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46 288 </w:t>
            </w:r>
          </w:p>
        </w:tc>
      </w:tr>
      <w:tr>
        <w:trPr>
          <w:trHeight w:val="4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45 390 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898 </w:t>
            </w:r>
          </w:p>
        </w:tc>
      </w:tr>
      <w:tr>
        <w:trPr>
          <w:trHeight w:val="45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57 032 </w:t>
            </w:r>
          </w:p>
        </w:tc>
      </w:tr>
      <w:tr>
        <w:trPr>
          <w:trHeight w:val="69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55 339 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1 693 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 деятельность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1 172 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1 172 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</w:t>
            </w:r>
          </w:p>
        </w:tc>
      </w:tr>
      <w:tr>
        <w:trPr>
          <w:trHeight w:val="45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27 191 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27 191 </w:t>
            </w:r>
          </w:p>
        </w:tc>
      </w:tr>
      <w:tr>
        <w:trPr>
          <w:trHeight w:val="9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25 356 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1 835 </w:t>
            </w:r>
          </w:p>
        </w:tc>
      </w:tr>
      <w:tr>
        <w:trPr>
          <w:trHeight w:val="2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283 051 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6 347 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6 347 </w:t>
            </w:r>
          </w:p>
        </w:tc>
      </w:tr>
      <w:tr>
        <w:trPr>
          <w:trHeight w:val="2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6 347</w:t>
            </w:r>
          </w:p>
        </w:tc>
      </w:tr>
      <w:tr>
        <w:trPr>
          <w:trHeight w:val="2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276 704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276 704</w:t>
            </w:r>
          </w:p>
        </w:tc>
      </w:tr>
      <w:tr>
        <w:trPr>
          <w:trHeight w:val="45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275 524</w:t>
            </w:r>
          </w:p>
        </w:tc>
      </w:tr>
      <w:tr>
        <w:trPr>
          <w:trHeight w:val="9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1 180</w:t>
            </w:r>
          </w:p>
        </w:tc>
      </w:tr>
      <w:tr>
        <w:trPr>
          <w:trHeight w:val="4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9 209 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9 209 </w:t>
            </w:r>
          </w:p>
        </w:tc>
      </w:tr>
      <w:tr>
        <w:trPr>
          <w:trHeight w:val="67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9 209 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9 209</w:t>
            </w:r>
          </w:p>
        </w:tc>
      </w:tr>
      <w:tr>
        <w:trPr>
          <w:trHeight w:val="2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2 462 344 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241 101 </w:t>
            </w:r>
          </w:p>
        </w:tc>
      </w:tr>
      <w:tr>
        <w:trPr>
          <w:trHeight w:val="45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38 034 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37 778 </w:t>
            </w:r>
          </w:p>
        </w:tc>
      </w:tr>
      <w:tr>
        <w:trPr>
          <w:trHeight w:val="67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</w:tr>
      <w:tr>
        <w:trPr>
          <w:trHeight w:val="2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203 067 </w:t>
            </w:r>
          </w:p>
        </w:tc>
      </w:tr>
      <w:tr>
        <w:trPr>
          <w:trHeight w:val="4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177 167</w:t>
            </w:r>
          </w:p>
        </w:tc>
      </w:tr>
      <w:tr>
        <w:trPr>
          <w:trHeight w:val="67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25 900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1 824 508 </w:t>
            </w:r>
          </w:p>
        </w:tc>
      </w:tr>
      <w:tr>
        <w:trPr>
          <w:trHeight w:val="45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4 403 </w:t>
            </w:r>
          </w:p>
        </w:tc>
      </w:tr>
      <w:tr>
        <w:trPr>
          <w:trHeight w:val="4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4 403 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1 820 105 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1 746 044 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74 061 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396 735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73 489</w:t>
            </w:r>
          </w:p>
        </w:tc>
      </w:tr>
      <w:tr>
        <w:trPr>
          <w:trHeight w:val="45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10 580</w:t>
            </w:r>
          </w:p>
        </w:tc>
      </w:tr>
      <w:tr>
        <w:trPr>
          <w:trHeight w:val="67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27 200</w:t>
            </w:r>
          </w:p>
        </w:tc>
      </w:tr>
      <w:tr>
        <w:trPr>
          <w:trHeight w:val="45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7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17 388</w:t>
            </w:r>
          </w:p>
        </w:tc>
      </w:tr>
      <w:tr>
        <w:trPr>
          <w:trHeight w:val="45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 на дому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17 684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323 246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323 246</w:t>
            </w:r>
          </w:p>
        </w:tc>
      </w:tr>
      <w:tr>
        <w:trPr>
          <w:trHeight w:val="2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</w:tr>
      <w:tr>
        <w:trPr>
          <w:trHeight w:val="2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</w:tr>
      <w:tr>
        <w:trPr>
          <w:trHeight w:val="4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</w:tr>
      <w:tr>
        <w:trPr>
          <w:trHeight w:val="67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337 894 </w:t>
            </w:r>
          </w:p>
        </w:tc>
      </w:tr>
      <w:tr>
        <w:trPr>
          <w:trHeight w:val="2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314 651 </w:t>
            </w:r>
          </w:p>
        </w:tc>
      </w:tr>
      <w:tr>
        <w:trPr>
          <w:trHeight w:val="42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312 725 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47 136 </w:t>
            </w:r>
          </w:p>
        </w:tc>
      </w:tr>
      <w:tr>
        <w:trPr>
          <w:trHeight w:val="91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 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3 750 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13 225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</w:tr>
      <w:tr>
        <w:trPr>
          <w:trHeight w:val="4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12 799</w:t>
            </w:r>
          </w:p>
        </w:tc>
      </w:tr>
      <w:tr>
        <w:trPr>
          <w:trHeight w:val="43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1 086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29 555 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150 284 </w:t>
            </w:r>
          </w:p>
        </w:tc>
      </w:tr>
      <w:tr>
        <w:trPr>
          <w:trHeight w:val="91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18 580 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11 310 </w:t>
            </w:r>
          </w:p>
        </w:tc>
      </w:tr>
      <w:tr>
        <w:trPr>
          <w:trHeight w:val="2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1 926 </w:t>
            </w:r>
          </w:p>
        </w:tc>
      </w:tr>
      <w:tr>
        <w:trPr>
          <w:trHeight w:val="9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1 926 </w:t>
            </w:r>
          </w:p>
        </w:tc>
      </w:tr>
      <w:tr>
        <w:trPr>
          <w:trHeight w:val="43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23 243 </w:t>
            </w:r>
          </w:p>
        </w:tc>
      </w:tr>
      <w:tr>
        <w:trPr>
          <w:trHeight w:val="45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23 243 </w:t>
            </w:r>
          </w:p>
        </w:tc>
      </w:tr>
      <w:tr>
        <w:trPr>
          <w:trHeight w:val="69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20 086 </w:t>
            </w:r>
          </w:p>
        </w:tc>
      </w:tr>
      <w:tr>
        <w:trPr>
          <w:trHeight w:val="4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2 457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1 498 198 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22 497</w:t>
            </w:r>
          </w:p>
        </w:tc>
      </w:tr>
      <w:tr>
        <w:trPr>
          <w:trHeight w:val="66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12 324</w:t>
            </w:r>
          </w:p>
        </w:tc>
      </w:tr>
      <w:tr>
        <w:trPr>
          <w:trHeight w:val="67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1 324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11 000 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10 173 </w:t>
            </w:r>
          </w:p>
        </w:tc>
      </w:tr>
      <w:tr>
        <w:trPr>
          <w:trHeight w:val="45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10 173 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1 349 357 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1 800 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1 800 </w:t>
            </w:r>
          </w:p>
        </w:tc>
      </w:tr>
      <w:tr>
        <w:trPr>
          <w:trHeight w:val="69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57 731 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50 731 </w:t>
            </w:r>
          </w:p>
        </w:tc>
      </w:tr>
      <w:tr>
        <w:trPr>
          <w:trHeight w:val="4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7 000 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1 289 826 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70 000 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1 219 826 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126 344</w:t>
            </w:r>
          </w:p>
        </w:tc>
      </w:tr>
      <w:tr>
        <w:trPr>
          <w:trHeight w:val="4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8 092 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2 092 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1 365 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1 788 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2 847 </w:t>
            </w:r>
          </w:p>
        </w:tc>
      </w:tr>
      <w:tr>
        <w:trPr>
          <w:trHeight w:val="67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118 252 </w:t>
            </w:r>
          </w:p>
        </w:tc>
      </w:tr>
      <w:tr>
        <w:trPr>
          <w:trHeight w:val="2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31 654</w:t>
            </w:r>
          </w:p>
        </w:tc>
      </w:tr>
      <w:tr>
        <w:trPr>
          <w:trHeight w:val="2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29 223</w:t>
            </w:r>
          </w:p>
        </w:tc>
      </w:tr>
      <w:tr>
        <w:trPr>
          <w:trHeight w:val="2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</w:t>
            </w:r>
          </w:p>
        </w:tc>
      </w:tr>
      <w:tr>
        <w:trPr>
          <w:trHeight w:val="2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56 454</w:t>
            </w:r>
          </w:p>
        </w:tc>
      </w:tr>
      <w:tr>
        <w:trPr>
          <w:trHeight w:val="2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141 423 </w:t>
            </w:r>
          </w:p>
        </w:tc>
      </w:tr>
      <w:tr>
        <w:trPr>
          <w:trHeight w:val="2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31 295 </w:t>
            </w:r>
          </w:p>
        </w:tc>
      </w:tr>
      <w:tr>
        <w:trPr>
          <w:trHeight w:val="45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25 925 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25 925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5 370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5 370</w:t>
            </w:r>
          </w:p>
        </w:tc>
      </w:tr>
      <w:tr>
        <w:trPr>
          <w:trHeight w:val="2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59 772 </w:t>
            </w:r>
          </w:p>
        </w:tc>
      </w:tr>
      <w:tr>
        <w:trPr>
          <w:trHeight w:val="45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54 972 </w:t>
            </w:r>
          </w:p>
        </w:tc>
      </w:tr>
      <w:tr>
        <w:trPr>
          <w:trHeight w:val="2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51 030 </w:t>
            </w:r>
          </w:p>
        </w:tc>
      </w:tr>
      <w:tr>
        <w:trPr>
          <w:trHeight w:val="4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</w:t>
            </w:r>
          </w:p>
        </w:tc>
      </w:tr>
      <w:tr>
        <w:trPr>
          <w:trHeight w:val="67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 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3 009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4 800</w:t>
            </w:r>
          </w:p>
        </w:tc>
      </w:tr>
      <w:tr>
        <w:trPr>
          <w:trHeight w:val="2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4 800</w:t>
            </w:r>
          </w:p>
        </w:tc>
      </w:tr>
      <w:tr>
        <w:trPr>
          <w:trHeight w:val="2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30 509 </w:t>
            </w:r>
          </w:p>
        </w:tc>
      </w:tr>
      <w:tr>
        <w:trPr>
          <w:trHeight w:val="4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23 305 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21 511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1 794</w:t>
            </w:r>
          </w:p>
        </w:tc>
      </w:tr>
      <w:tr>
        <w:trPr>
          <w:trHeight w:val="2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7 204 </w:t>
            </w:r>
          </w:p>
        </w:tc>
      </w:tr>
      <w:tr>
        <w:trPr>
          <w:trHeight w:val="45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3 820 </w:t>
            </w:r>
          </w:p>
        </w:tc>
      </w:tr>
      <w:tr>
        <w:trPr>
          <w:trHeight w:val="45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3 384 </w:t>
            </w:r>
          </w:p>
        </w:tc>
      </w:tr>
      <w:tr>
        <w:trPr>
          <w:trHeight w:val="45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 и информационного пространства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19 847 </w:t>
            </w:r>
          </w:p>
        </w:tc>
      </w:tr>
      <w:tr>
        <w:trPr>
          <w:trHeight w:val="45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5 825 </w:t>
            </w:r>
          </w:p>
        </w:tc>
      </w:tr>
      <w:tr>
        <w:trPr>
          <w:trHeight w:val="45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5 525 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8 426 </w:t>
            </w:r>
          </w:p>
        </w:tc>
      </w:tr>
      <w:tr>
        <w:trPr>
          <w:trHeight w:val="70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5 877 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2 549</w:t>
            </w:r>
          </w:p>
        </w:tc>
      </w:tr>
      <w:tr>
        <w:trPr>
          <w:trHeight w:val="4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5 596</w:t>
            </w:r>
          </w:p>
        </w:tc>
      </w:tr>
      <w:tr>
        <w:trPr>
          <w:trHeight w:val="45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 в сфере физической культуры и спорта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5 396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6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52 074 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17 730 </w:t>
            </w:r>
          </w:p>
        </w:tc>
      </w:tr>
      <w:tr>
        <w:trPr>
          <w:trHeight w:val="45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231 </w:t>
            </w:r>
          </w:p>
        </w:tc>
      </w:tr>
      <w:tr>
        <w:trPr>
          <w:trHeight w:val="4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231 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2 454 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2 454 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15 045 </w:t>
            </w:r>
          </w:p>
        </w:tc>
      </w:tr>
      <w:tr>
        <w:trPr>
          <w:trHeight w:val="45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6 846 </w:t>
            </w:r>
          </w:p>
        </w:tc>
      </w:tr>
      <w:tr>
        <w:trPr>
          <w:trHeight w:val="43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306 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</w:t>
            </w:r>
          </w:p>
        </w:tc>
      </w:tr>
      <w:tr>
        <w:trPr>
          <w:trHeight w:val="4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1 283 </w:t>
            </w:r>
          </w:p>
        </w:tc>
      </w:tr>
      <w:tr>
        <w:trPr>
          <w:trHeight w:val="45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4 700 </w:t>
            </w:r>
          </w:p>
        </w:tc>
      </w:tr>
      <w:tr>
        <w:trPr>
          <w:trHeight w:val="2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7 578 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7 578 </w:t>
            </w:r>
          </w:p>
        </w:tc>
      </w:tr>
      <w:tr>
        <w:trPr>
          <w:trHeight w:val="66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7 578 </w:t>
            </w:r>
          </w:p>
        </w:tc>
      </w:tr>
      <w:tr>
        <w:trPr>
          <w:trHeight w:val="4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 хозяйства, охраны окружающей среды и земельных отношений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26 766 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26 766 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26 766 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67 274 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67 274 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8 291 </w:t>
            </w:r>
          </w:p>
        </w:tc>
      </w:tr>
      <w:tr>
        <w:trPr>
          <w:trHeight w:val="4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8 291 </w:t>
            </w:r>
          </w:p>
        </w:tc>
      </w:tr>
      <w:tr>
        <w:trPr>
          <w:trHeight w:val="45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58 983 </w:t>
            </w:r>
          </w:p>
        </w:tc>
      </w:tr>
      <w:tr>
        <w:trPr>
          <w:trHeight w:val="4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 в области  архитектуры и градостроительства на местном уровне  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5 955 </w:t>
            </w:r>
          </w:p>
        </w:tc>
      </w:tr>
      <w:tr>
        <w:trPr>
          <w:trHeight w:val="4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53 028 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259 135 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259 135 </w:t>
            </w:r>
          </w:p>
        </w:tc>
      </w:tr>
      <w:tr>
        <w:trPr>
          <w:trHeight w:val="43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5 766 </w:t>
            </w:r>
          </w:p>
        </w:tc>
      </w:tr>
      <w:tr>
        <w:trPr>
          <w:trHeight w:val="67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5 766 </w:t>
            </w:r>
          </w:p>
        </w:tc>
      </w:tr>
      <w:tr>
        <w:trPr>
          <w:trHeight w:val="67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253 369 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253 369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102 535 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102 535 </w:t>
            </w:r>
          </w:p>
        </w:tc>
      </w:tr>
      <w:tr>
        <w:trPr>
          <w:trHeight w:val="4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4 680</w:t>
            </w:r>
          </w:p>
        </w:tc>
      </w:tr>
      <w:tr>
        <w:trPr>
          <w:trHeight w:val="45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«Дорожная карта бизнеса - 2020»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4 680</w:t>
            </w:r>
          </w:p>
        </w:tc>
      </w:tr>
      <w:tr>
        <w:trPr>
          <w:trHeight w:val="4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13 392 </w:t>
            </w:r>
          </w:p>
        </w:tc>
      </w:tr>
      <w:tr>
        <w:trPr>
          <w:trHeight w:val="5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предпринимательства, промышленности и сельского хозяйства 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13 019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</w:tr>
      <w:tr>
        <w:trPr>
          <w:trHeight w:val="67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71 687 </w:t>
            </w:r>
          </w:p>
        </w:tc>
      </w:tr>
      <w:tr>
        <w:trPr>
          <w:trHeight w:val="72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48 601 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23 086 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12 776</w:t>
            </w:r>
          </w:p>
        </w:tc>
      </w:tr>
      <w:tr>
        <w:trPr>
          <w:trHeight w:val="4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12 776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3 987 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3 987 </w:t>
            </w:r>
          </w:p>
        </w:tc>
      </w:tr>
      <w:tr>
        <w:trPr>
          <w:trHeight w:val="2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3 987 </w:t>
            </w:r>
          </w:p>
        </w:tc>
      </w:tr>
      <w:tr>
        <w:trPr>
          <w:trHeight w:val="49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2 405 </w:t>
            </w:r>
          </w:p>
        </w:tc>
      </w:tr>
      <w:tr>
        <w:trPr>
          <w:trHeight w:val="72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1 582 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2 239 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4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2 358</w:t>
            </w:r>
          </w:p>
        </w:tc>
      </w:tr>
      <w:tr>
        <w:trPr>
          <w:trHeight w:val="70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2 358 </w:t>
            </w:r>
          </w:p>
        </w:tc>
      </w:tr>
      <w:tr>
        <w:trPr>
          <w:trHeight w:val="2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2 358 </w:t>
            </w:r>
          </w:p>
        </w:tc>
      </w:tr>
      <w:tr>
        <w:trPr>
          <w:trHeight w:val="4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2 358 </w:t>
            </w:r>
          </w:p>
        </w:tc>
      </w:tr>
      <w:tr>
        <w:trPr>
          <w:trHeight w:val="4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2 358 </w:t>
            </w:r>
          </w:p>
        </w:tc>
      </w:tr>
      <w:tr>
        <w:trPr>
          <w:trHeight w:val="40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7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 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 </w:t>
            </w:r>
          </w:p>
        </w:tc>
      </w:tr>
      <w:tr>
        <w:trPr>
          <w:trHeight w:val="45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 </w:t>
            </w:r>
          </w:p>
        </w:tc>
      </w:tr>
      <w:tr>
        <w:trPr>
          <w:trHeight w:val="43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 </w:t>
            </w:r>
          </w:p>
        </w:tc>
      </w:tr>
      <w:tr>
        <w:trPr>
          <w:trHeight w:val="45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 </w:t>
            </w:r>
          </w:p>
        </w:tc>
      </w:tr>
      <w:tr>
        <w:trPr>
          <w:trHeight w:val="43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140 000</w:t>
            </w:r>
          </w:p>
        </w:tc>
      </w:tr>
      <w:tr>
        <w:trPr>
          <w:trHeight w:val="40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140 000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140 000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140 000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140 000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140 000</w:t>
            </w:r>
          </w:p>
        </w:tc>
      </w:tr>
      <w:tr>
        <w:trPr>
          <w:trHeight w:val="2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 финансовых активов государство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 (профицит)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-34 802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34 802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2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2 268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2 268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2 268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2 268</w:t>
            </w:r>
          </w:p>
        </w:tc>
      </w:tr>
      <w:tr>
        <w:trPr>
          <w:trHeight w:val="43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2 268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4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</w:tr>
      <w:tr>
        <w:trPr>
          <w:trHeight w:val="43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</w:tr>
      <w:tr>
        <w:trPr>
          <w:trHeight w:val="4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 средств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32 653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Приложение № 2 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Кентауского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21 октября 2011 года № 339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№ 3 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Кентауского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22 декабря 2010 года № 268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Городской бюджет на 2013год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673"/>
        <w:gridCol w:w="673"/>
        <w:gridCol w:w="7691"/>
        <w:gridCol w:w="2290"/>
      </w:tblGrid>
      <w:tr>
        <w:trPr>
          <w:trHeight w:val="4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4 884 780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441 499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154 313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154 313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121 954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121 954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129 371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58 037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27 158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44 019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</w:p>
        </w:tc>
      </w:tr>
      <w:tr>
        <w:trPr>
          <w:trHeight w:val="1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25 573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1 901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13 975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8 586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1 111</w:t>
            </w:r>
          </w:p>
        </w:tc>
      </w:tr>
      <w:tr>
        <w:trPr>
          <w:trHeight w:val="6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10 288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10 288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10 327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2 927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 имущества, находящегося в государственной собственности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2 927</w:t>
            </w:r>
          </w:p>
        </w:tc>
      </w:tr>
      <w:tr>
        <w:trPr>
          <w:trHeight w:val="8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 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8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7 230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7 230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9 738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9 738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9 738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4 423 216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4 423 216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4 423 216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1"/>
        <w:gridCol w:w="610"/>
        <w:gridCol w:w="692"/>
        <w:gridCol w:w="791"/>
        <w:gridCol w:w="7036"/>
        <w:gridCol w:w="2340"/>
      </w:tblGrid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4 884 780 </w:t>
            </w:r>
          </w:p>
        </w:tc>
      </w:tr>
      <w:tr>
        <w:trPr>
          <w:trHeight w:val="19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175 665 </w:t>
            </w:r>
          </w:p>
        </w:tc>
      </w:tr>
      <w:tr>
        <w:trPr>
          <w:trHeight w:val="40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 государственного управления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139 266 </w:t>
            </w:r>
          </w:p>
        </w:tc>
      </w:tr>
      <w:tr>
        <w:trPr>
          <w:trHeight w:val="2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19 084 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19 084 </w:t>
            </w:r>
          </w:p>
        </w:tc>
      </w:tr>
      <w:tr>
        <w:trPr>
          <w:trHeight w:val="2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52 381 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50 837 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1 544 </w:t>
            </w:r>
          </w:p>
        </w:tc>
      </w:tr>
      <w:tr>
        <w:trPr>
          <w:trHeight w:val="40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67 801 </w:t>
            </w:r>
          </w:p>
        </w:tc>
      </w:tr>
      <w:tr>
        <w:trPr>
          <w:trHeight w:val="42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67 422 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379 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 деятельность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1 361 </w:t>
            </w:r>
          </w:p>
        </w:tc>
      </w:tr>
      <w:tr>
        <w:trPr>
          <w:trHeight w:val="2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1 361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1 105</w:t>
            </w:r>
          </w:p>
        </w:tc>
      </w:tr>
      <w:tr>
        <w:trPr>
          <w:trHeight w:val="42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35 038 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35 038 </w:t>
            </w:r>
          </w:p>
        </w:tc>
      </w:tr>
      <w:tr>
        <w:trPr>
          <w:trHeight w:val="66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35 038 </w:t>
            </w:r>
          </w:p>
        </w:tc>
      </w:tr>
      <w:tr>
        <w:trPr>
          <w:trHeight w:val="2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8 839 </w:t>
            </w:r>
          </w:p>
        </w:tc>
      </w:tr>
      <w:tr>
        <w:trPr>
          <w:trHeight w:val="2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6 517 </w:t>
            </w:r>
          </w:p>
        </w:tc>
      </w:tr>
      <w:tr>
        <w:trPr>
          <w:trHeight w:val="2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6 517 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6 517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2 322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2 322</w:t>
            </w:r>
          </w:p>
        </w:tc>
      </w:tr>
      <w:tr>
        <w:trPr>
          <w:trHeight w:val="42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1 161</w:t>
            </w:r>
          </w:p>
        </w:tc>
      </w:tr>
      <w:tr>
        <w:trPr>
          <w:trHeight w:val="66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1 161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3 300 </w:t>
            </w:r>
          </w:p>
        </w:tc>
      </w:tr>
      <w:tr>
        <w:trPr>
          <w:trHeight w:val="2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3 300 </w:t>
            </w:r>
          </w:p>
        </w:tc>
      </w:tr>
      <w:tr>
        <w:trPr>
          <w:trHeight w:val="43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3 300 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3 300</w:t>
            </w:r>
          </w:p>
        </w:tc>
      </w:tr>
      <w:tr>
        <w:trPr>
          <w:trHeight w:val="2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2 391 477 </w:t>
            </w:r>
          </w:p>
        </w:tc>
      </w:tr>
      <w:tr>
        <w:trPr>
          <w:trHeight w:val="2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222 074 </w:t>
            </w:r>
          </w:p>
        </w:tc>
      </w:tr>
      <w:tr>
        <w:trPr>
          <w:trHeight w:val="42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32 040 </w:t>
            </w:r>
          </w:p>
        </w:tc>
      </w:tr>
      <w:tr>
        <w:trPr>
          <w:trHeight w:val="2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32 040 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190 034 </w:t>
            </w:r>
          </w:p>
        </w:tc>
      </w:tr>
      <w:tr>
        <w:trPr>
          <w:trHeight w:val="2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190 034</w:t>
            </w:r>
          </w:p>
        </w:tc>
      </w:tr>
      <w:tr>
        <w:trPr>
          <w:trHeight w:val="2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2 106 650 </w:t>
            </w:r>
          </w:p>
        </w:tc>
      </w:tr>
      <w:tr>
        <w:trPr>
          <w:trHeight w:val="43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3 299 </w:t>
            </w:r>
          </w:p>
        </w:tc>
      </w:tr>
      <w:tr>
        <w:trPr>
          <w:trHeight w:val="42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3 299 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2 103 351 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1 999 276 </w:t>
            </w:r>
          </w:p>
        </w:tc>
      </w:tr>
      <w:tr>
        <w:trPr>
          <w:trHeight w:val="2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104 075 </w:t>
            </w:r>
          </w:p>
        </w:tc>
      </w:tr>
      <w:tr>
        <w:trPr>
          <w:trHeight w:val="19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62 753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32 753</w:t>
            </w:r>
          </w:p>
        </w:tc>
      </w:tr>
      <w:tr>
        <w:trPr>
          <w:trHeight w:val="42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9 843</w:t>
            </w:r>
          </w:p>
        </w:tc>
      </w:tr>
      <w:tr>
        <w:trPr>
          <w:trHeight w:val="42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22 517</w:t>
            </w:r>
          </w:p>
        </w:tc>
      </w:tr>
      <w:tr>
        <w:trPr>
          <w:trHeight w:val="42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19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</w:t>
            </w:r>
          </w:p>
        </w:tc>
      </w:tr>
      <w:tr>
        <w:trPr>
          <w:trHeight w:val="42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</w:t>
            </w:r>
          </w:p>
        </w:tc>
      </w:tr>
      <w:tr>
        <w:trPr>
          <w:trHeight w:val="42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</w:tr>
      <w:tr>
        <w:trPr>
          <w:trHeight w:val="2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488 468 </w:t>
            </w:r>
          </w:p>
        </w:tc>
      </w:tr>
      <w:tr>
        <w:trPr>
          <w:trHeight w:val="2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461 477 </w:t>
            </w:r>
          </w:p>
        </w:tc>
      </w:tr>
      <w:tr>
        <w:trPr>
          <w:trHeight w:val="19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459 589 </w:t>
            </w:r>
          </w:p>
        </w:tc>
      </w:tr>
      <w:tr>
        <w:trPr>
          <w:trHeight w:val="19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35 545 </w:t>
            </w:r>
          </w:p>
        </w:tc>
      </w:tr>
      <w:tr>
        <w:trPr>
          <w:trHeight w:val="66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 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4 560 </w:t>
            </w:r>
          </w:p>
        </w:tc>
      </w:tr>
      <w:tr>
        <w:trPr>
          <w:trHeight w:val="2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18 659</w:t>
            </w:r>
          </w:p>
        </w:tc>
      </w:tr>
      <w:tr>
        <w:trPr>
          <w:trHeight w:val="2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84 942</w:t>
            </w:r>
          </w:p>
        </w:tc>
      </w:tr>
      <w:tr>
        <w:trPr>
          <w:trHeight w:val="42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12 878</w:t>
            </w:r>
          </w:p>
        </w:tc>
      </w:tr>
      <w:tr>
        <w:trPr>
          <w:trHeight w:val="42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1 231</w:t>
            </w:r>
          </w:p>
        </w:tc>
      </w:tr>
      <w:tr>
        <w:trPr>
          <w:trHeight w:val="19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31 060 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242 785 </w:t>
            </w:r>
          </w:p>
        </w:tc>
      </w:tr>
      <w:tr>
        <w:trPr>
          <w:trHeight w:val="64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27 929 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1 888 </w:t>
            </w:r>
          </w:p>
        </w:tc>
      </w:tr>
      <w:tr>
        <w:trPr>
          <w:trHeight w:val="6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1 888 </w:t>
            </w:r>
          </w:p>
        </w:tc>
      </w:tr>
      <w:tr>
        <w:trPr>
          <w:trHeight w:val="2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26 991 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26 991 </w:t>
            </w:r>
          </w:p>
        </w:tc>
      </w:tr>
      <w:tr>
        <w:trPr>
          <w:trHeight w:val="45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24 139 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2 852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1 482 196 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21 503</w:t>
            </w:r>
          </w:p>
        </w:tc>
      </w:tr>
      <w:tr>
        <w:trPr>
          <w:trHeight w:val="4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1 158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1 158 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20 345 </w:t>
            </w:r>
          </w:p>
        </w:tc>
      </w:tr>
      <w:tr>
        <w:trPr>
          <w:trHeight w:val="40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20 345 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1 386 257 </w:t>
            </w:r>
          </w:p>
        </w:tc>
      </w:tr>
      <w:tr>
        <w:trPr>
          <w:trHeight w:val="43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302 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302 </w:t>
            </w:r>
          </w:p>
        </w:tc>
      </w:tr>
      <w:tr>
        <w:trPr>
          <w:trHeight w:val="2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1 385 955 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1 385 955 </w:t>
            </w:r>
          </w:p>
        </w:tc>
      </w:tr>
      <w:tr>
        <w:trPr>
          <w:trHeight w:val="19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74 436</w:t>
            </w:r>
          </w:p>
        </w:tc>
      </w:tr>
      <w:tr>
        <w:trPr>
          <w:trHeight w:val="43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11 202 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2 136 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2 262 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1 950 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4 854 </w:t>
            </w:r>
          </w:p>
        </w:tc>
      </w:tr>
      <w:tr>
        <w:trPr>
          <w:trHeight w:val="42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63 234 </w:t>
            </w:r>
          </w:p>
        </w:tc>
      </w:tr>
      <w:tr>
        <w:trPr>
          <w:trHeight w:val="2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11 438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18 411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32 425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217 603 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60 056 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60 056 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60 056</w:t>
            </w:r>
          </w:p>
        </w:tc>
      </w:tr>
      <w:tr>
        <w:trPr>
          <w:trHeight w:val="19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102 166 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102 166 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97 589 </w:t>
            </w:r>
          </w:p>
        </w:tc>
      </w:tr>
      <w:tr>
        <w:trPr>
          <w:trHeight w:val="40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1 083</w:t>
            </w:r>
          </w:p>
        </w:tc>
      </w:tr>
      <w:tr>
        <w:trPr>
          <w:trHeight w:val="43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 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3 494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33 911 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26 778 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25 002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1 776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7 133 </w:t>
            </w:r>
          </w:p>
        </w:tc>
      </w:tr>
      <w:tr>
        <w:trPr>
          <w:trHeight w:val="45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3 725 </w:t>
            </w:r>
          </w:p>
        </w:tc>
      </w:tr>
      <w:tr>
        <w:trPr>
          <w:trHeight w:val="43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3 408 </w:t>
            </w:r>
          </w:p>
        </w:tc>
      </w:tr>
      <w:tr>
        <w:trPr>
          <w:trHeight w:val="43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 и информационного пространства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21 470 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6 245 </w:t>
            </w:r>
          </w:p>
        </w:tc>
      </w:tr>
      <w:tr>
        <w:trPr>
          <w:trHeight w:val="45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6 245 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9 369 </w:t>
            </w:r>
          </w:p>
        </w:tc>
      </w:tr>
      <w:tr>
        <w:trPr>
          <w:trHeight w:val="64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6 954 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1 213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1 202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5 856</w:t>
            </w:r>
          </w:p>
        </w:tc>
      </w:tr>
      <w:tr>
        <w:trPr>
          <w:trHeight w:val="4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 в сфере физической культуры и спорта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5 856</w:t>
            </w:r>
          </w:p>
        </w:tc>
      </w:tr>
      <w:tr>
        <w:trPr>
          <w:trHeight w:val="42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22 017 </w:t>
            </w:r>
          </w:p>
        </w:tc>
      </w:tr>
      <w:tr>
        <w:trPr>
          <w:trHeight w:val="19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13 527 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13527</w:t>
            </w:r>
          </w:p>
        </w:tc>
      </w:tr>
      <w:tr>
        <w:trPr>
          <w:trHeight w:val="43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7829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</w:t>
            </w:r>
          </w:p>
        </w:tc>
      </w:tr>
      <w:tr>
        <w:trPr>
          <w:trHeight w:val="40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</w:t>
            </w:r>
          </w:p>
        </w:tc>
      </w:tr>
      <w:tr>
        <w:trPr>
          <w:trHeight w:val="19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8 490 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8 490 </w:t>
            </w:r>
          </w:p>
        </w:tc>
      </w:tr>
      <w:tr>
        <w:trPr>
          <w:trHeight w:val="45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8 490 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16 439 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16 439 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9 751 </w:t>
            </w:r>
          </w:p>
        </w:tc>
      </w:tr>
      <w:tr>
        <w:trPr>
          <w:trHeight w:val="43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9 751 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6 688 </w:t>
            </w:r>
          </w:p>
        </w:tc>
      </w:tr>
      <w:tr>
        <w:trPr>
          <w:trHeight w:val="4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 в области  архитектуры и градостроительства на местном уровне  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6 688 </w:t>
            </w:r>
          </w:p>
        </w:tc>
      </w:tr>
      <w:tr>
        <w:trPr>
          <w:trHeight w:val="2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25 925 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25 925 </w:t>
            </w:r>
          </w:p>
        </w:tc>
      </w:tr>
      <w:tr>
        <w:trPr>
          <w:trHeight w:val="45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10 925 </w:t>
            </w:r>
          </w:p>
        </w:tc>
      </w:tr>
      <w:tr>
        <w:trPr>
          <w:trHeight w:val="4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10 925 </w:t>
            </w:r>
          </w:p>
        </w:tc>
      </w:tr>
      <w:tr>
        <w:trPr>
          <w:trHeight w:val="43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15 000 </w:t>
            </w:r>
          </w:p>
        </w:tc>
      </w:tr>
      <w:tr>
        <w:trPr>
          <w:trHeight w:val="2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2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52 739 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52 739 </w:t>
            </w:r>
          </w:p>
        </w:tc>
      </w:tr>
      <w:tr>
        <w:trPr>
          <w:trHeight w:val="31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12 964</w:t>
            </w:r>
          </w:p>
        </w:tc>
      </w:tr>
      <w:tr>
        <w:trPr>
          <w:trHeight w:val="43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предпринимательства, промышленности и сельского хозяйства 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12 964</w:t>
            </w:r>
          </w:p>
        </w:tc>
      </w:tr>
      <w:tr>
        <w:trPr>
          <w:trHeight w:val="45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30 375 </w:t>
            </w:r>
          </w:p>
        </w:tc>
      </w:tr>
      <w:tr>
        <w:trPr>
          <w:trHeight w:val="4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30 375 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9 400 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9 400 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</w:tr>
      <w:tr>
        <w:trPr>
          <w:trHeight w:val="2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2 088 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3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2 207 </w:t>
            </w:r>
          </w:p>
        </w:tc>
      </w:tr>
      <w:tr>
        <w:trPr>
          <w:trHeight w:val="45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2 207 </w:t>
            </w:r>
          </w:p>
        </w:tc>
      </w:tr>
      <w:tr>
        <w:trPr>
          <w:trHeight w:val="2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2 207 </w:t>
            </w:r>
          </w:p>
        </w:tc>
      </w:tr>
      <w:tr>
        <w:trPr>
          <w:trHeight w:val="40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2 207 </w:t>
            </w:r>
          </w:p>
        </w:tc>
      </w:tr>
      <w:tr>
        <w:trPr>
          <w:trHeight w:val="40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2 207 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 </w:t>
            </w:r>
          </w:p>
        </w:tc>
      </w:tr>
      <w:tr>
        <w:trPr>
          <w:trHeight w:val="2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 </w:t>
            </w:r>
          </w:p>
        </w:tc>
      </w:tr>
      <w:tr>
        <w:trPr>
          <w:trHeight w:val="19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 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 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 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-2 088</w:t>
            </w:r>
          </w:p>
        </w:tc>
      </w:tr>
      <w:tr>
        <w:trPr>
          <w:trHeight w:val="2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2 088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2 207</w:t>
            </w:r>
          </w:p>
        </w:tc>
      </w:tr>
      <w:tr>
        <w:trPr>
          <w:trHeight w:val="2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2 207</w:t>
            </w:r>
          </w:p>
        </w:tc>
      </w:tr>
      <w:tr>
        <w:trPr>
          <w:trHeight w:val="19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2 207</w:t>
            </w:r>
          </w:p>
        </w:tc>
      </w:tr>
      <w:tr>
        <w:trPr>
          <w:trHeight w:val="19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2 207</w:t>
            </w:r>
          </w:p>
        </w:tc>
      </w:tr>
      <w:tr>
        <w:trPr>
          <w:trHeight w:val="43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2 207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</w:tr>
      <w:tr>
        <w:trPr>
          <w:trHeight w:val="2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</w:tr>
      <w:tr>
        <w:trPr>
          <w:trHeight w:val="2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</w:tr>
      <w:tr>
        <w:trPr>
          <w:trHeight w:val="2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</w:tr>
      <w:tr>
        <w:trPr>
          <w:trHeight w:val="2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 средств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