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7b42" w14:textId="f3d7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 для проведения встреч с избирателями в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29 ноября 2011 года N 389. Зарегистрировано Управлением юстиции города Кентау Южно-Казахстанской области 6 декабря 2011 года N 14-3-120. Утратило силу постановлением акимата города Кентау Туркестанской области от 8 мая 2019 года № 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Туркестанской области от 08.05.2019 № 232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совместно с Кентауской городской территориальной избирательной комиссией (по согласованию), перечень мест для размещения агитационных печатных материалов кандидатов в период проведения выборов,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помещений, предоставляемых на договорной основе для проведения встреч кандидатов с избирателями, в период проведения выборов,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Т.Сулейменова.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Кентауской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Кривенцова Маржан Казыбаевна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ноября 2011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г.Кентау от 29 ноября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период проведения выборов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9"/>
        <w:gridCol w:w="9821"/>
      </w:tblGrid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городу Кентау 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возле пункта государственной автомобильной инспекции по улице Сейфуллина 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Сейфуллина, напротив паспорта города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заправочной станции "Рахым-Ата" по улице Сейфуллина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товарищества ограниченной ответственностью "Транзит Сервис" на пересечении улицы Сейфуллина и проспекта Яссави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Щит, расположенный по проспекту Абая, возле здания акимата города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Щит, расположенный по проспекту Яссави, возле здания гостиницы "Кентау"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щита, расположенные на площади "Ынтымак"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Щит, на пересечение улицы Б.Момышулы и проспекта Кунаева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Щит, на пересечение улиц Абылай-хана и Гагарина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Щит, на пересечение улиц Абылай-хана и Логинова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селу Ачисай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Кулумбетова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Торлан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селу Байылдыр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Чехова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на центральной площади 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селу Карнак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Ш. Канайулы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центральной площади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Жанибек 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селу Хантаги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щита, расположенные между остановкой "Сарбас" и государственного коммунального предприятия "Кентау сервис" 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 центральном парке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на территории сельского клуба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г.Кентау от 29 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помещений предоставляемых на договорной основе для проведения встреч кандидатов с избирателями, в период проведения выборов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6001"/>
        <w:gridCol w:w="4638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государственного учреждения "Общая средняя школа № 1 имени Ы.Алтынсарина"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Аль-Фараби, № 90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 "Школа-лицей № 4 имени Ататюрка"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Аблайхана, № 15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профессиональной школы № 7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С.Ерубаева, № 15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государственного учреждения "Общая средняя школа № 14 имени Аль-Фараби"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Куралбаева, без номера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государственного учреждения "Школа-лицей № 16 имени Ю.Гагарина"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Панфилова, № 50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 "Общая средняя школа № 19 имени А.Молдагуловой"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С.Сейфулина, № 168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 "Общая средняя школа № 24 имени Т.Рыскулова"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Ы.Алтынсарина, № 15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"Дворец культуры им.Ш.Калдаякова"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площадь "Ынтымак", без номера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"Кентауский дом школьников"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Кентау, улица Б.Момышулы, № 51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государственного учреждения "Общая средняя школа № 7 имени Ж.Жабаева"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Ачисай, улица Кулумбетова, № 45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государственного учреждения "Общая средняя школа № 9 имени С.Кожанова"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Байылдыр, улица Чехова, № 19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 "Общая средняя школа № 6 имени А.С.Пушкина"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Хантаги, улица К.Рыскулбекова, № 3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государственного учреждения "Общая средняя школа имени Махмуд Кашгари"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Карнак, улица М.Кашкари, без номера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