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a313" w14:textId="c0aa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Кентау от 28 октября 2011 года № 329 "Об организации молодежной практики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8 декабря 2011 года N 403. Зарегистрировано Управлением юстиции города Кентау Южно-Казахстанской области 9 декабря 2011 года N 14-3-121. Утратило силу в связи с истечением срока применения - письмо Кентауского городского акимата Южно-Казахстанской области от 14 августа 2012 года № 01-3-1-5037/1783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Кентауского городского акимата Южно-Казахстанской области от 14.08.2012 № 01-3-1-5037/1783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 утвержденные Постановлением Правительства Республики Казахстан от 19 июня 2001 года № 836 «О мерах по реализации Закона Республики Казахстан от 23 января 2001 года «О занятости населения»,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Кентау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молодежной практики на 2011 год» (зарегистрировано в Реестре государственной регистрации нормативных правовых актов за № 14-3-116, опубликовано 5 ноября 2011 года в номере 44/7758 газеты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указанного постановления изложить в новой редакции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Кентау Алиманова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Калмурзаев 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 декабря 2011 года № 403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304"/>
        <w:gridCol w:w="2370"/>
        <w:gridCol w:w="1957"/>
        <w:gridCol w:w="1704"/>
        <w:gridCol w:w="2213"/>
      </w:tblGrid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  (в месяцах)</w:t>
            </w:r>
          </w:p>
        </w:tc>
      </w:tr>
      <w:tr>
        <w:trPr>
          <w:trHeight w:val="34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Образовательное учреждение "Колледж Яссы"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педагогики и психологии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информатики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казахского языка и литературы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истории и географии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"Алмагүл"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казахского языка и литературы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работник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информатики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«Әлия»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информатики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«Балапан»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«Таншолпан»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"Мәншүк»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«Қамқор»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«Кентауская центральная городская больница»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информатики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"Тазалык Кентау»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 - механик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«Кентау Колледжі»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"Стоматологическая поликлиника «Ибраим»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культуры имени Ш.Калдаякова»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- модельер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Певец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 программист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«Дәуір»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работник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«Областной детский противотуберкулезный санаторий «Жансая»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Ясли-сад «Алпамыс»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воспитатель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предмета казахского языка и литературы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«А.Ташимов»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«Есен-Аман-Ко»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138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