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2f3d" w14:textId="7922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21 декабря 2010 года N 41/269-IV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21 октября 2011 года N 50/336-IV. Зарегистрировано Управлением юстиции города Туркестан Южно-Казахстанской области 25 октября 2011 года N 14-4-104. Утратило силу в связи с истечением срока применения - письмо Туркестанского городского маслихата Южно-Казахстанской области от 6 августа 2012 года № 01-09/157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Туркестанского городского маслихата Южно-Казахстанской области от 06.08.2012 № 01-09/157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12 октября 2011 года № 45/444-IV "О внесении изменений и дополнения в решение Южно-Казахстанского областного маслихата от 10 декабря 2010 года № 35/349-IV "Об областном бюджете на 2011-2013 годы", зарегистрированного в Реестре государственной регистрации нормативных правовых актов за № 2058,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Туркестанского городского маслихата от 21 декабря 2010 года № 41/269-IV "О городском бюджете на 2011-2013 годы" (зарегистрированного в Реестре государственной регистрации нормативных правовых актов за № 14-4-91, опубликовано 15 января 2011 года в газете «Түркістан»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Туркестан городской бюджет на 2011-2013 годы согласно приложению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16 399 593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1 235 299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15 110 458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16 447 473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13 347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остатка бюджетных средств – 47 526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2011 году нормативы распределения доходов от налоговых поступлений по подоходному налогу и социальному налогу установить для городского бюджета 51,4 процентов, для областного бюджета 48,6 процентов».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Е.Танирбергенов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50/336-ІV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41/269-ІV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2011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668"/>
        <w:gridCol w:w="767"/>
        <w:gridCol w:w="7744"/>
        <w:gridCol w:w="233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16 399 593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1 235 299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342 589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342 589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391 628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177 912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74 237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134 343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10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15 110 458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15 110 458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15 110 458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729"/>
        <w:gridCol w:w="749"/>
        <w:gridCol w:w="7121"/>
        <w:gridCol w:w="23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330 851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198 843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9 125 294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352 048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68 790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233 256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6 797 400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6 793 995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6 714 944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1 975 846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1 835 160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1 835 160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639 947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66 742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362 398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41 269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4 870 775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4 531 023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149 172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4 369 851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1 727 843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2 642 008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161 946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190 635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82 441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53 554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-61 227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50/336-ІV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41/269-ІV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8169"/>
        <w:gridCol w:w="2077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11 578 689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1 196 343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443 803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443 803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329 272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329 272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152 504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73 134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9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10 357 758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10 357 758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10 357 758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709"/>
        <w:gridCol w:w="710"/>
        <w:gridCol w:w="7432"/>
        <w:gridCol w:w="21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11 578 689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289 372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23 624,0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185 112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8 577 202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7 434 353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7 431 923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7 340 618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925 286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98 282,0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827 004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734 573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657 881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472 474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1 370 399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960 625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960 625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273 543,0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248 493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16 780,0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50/336-ІV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41/269-ІV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23"/>
        <w:gridCol w:w="780"/>
        <w:gridCol w:w="7920"/>
        <w:gridCol w:w="2132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12 679 710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1 238 691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459 819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459 819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337 315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337 315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361 646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11 402 655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11 402 655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11 402 655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0"/>
        <w:gridCol w:w="748"/>
        <w:gridCol w:w="689"/>
        <w:gridCol w:w="7421"/>
        <w:gridCol w:w="21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12 679 710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328 221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292 097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8 198 720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7 436 545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7 433 927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7 341 937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543 252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102 436,0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440 816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785 909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509 091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2 548 532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2 099 502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315 121,0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363 369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50 747,0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