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3196" w14:textId="9ec3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Туркестан от 19 октября 
2011 года № 934 "Об организации молодежной практики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28 ноября 2011 года N 1103. Зарегистрировано Управлением юстиции города Туркестан Южно-Казахстанской области 1 декабря 2011 года N 14-4-108. Утратило силу в связи с истечением срока применения - (письмо аппарата акима города Туркестан Южно-Казахстанской области от 04 февраля 2013 года № 10114/403)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Туркестан Южно-Казахстанской области от 04.02.2013 № 10114/403).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19 октября 2011г. № 934 "Об организации молодежной практики на 2011 год" (зарегистрировано в Реестре государственной регистрации нормативных правовых актов за № 14-4-105, опубликовано 05.11.2011 года в номере 45 газеты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указанного постановления изложить в новой редакции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Ибрагимова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Молдасеитов К.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Туркестан от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2011 года № 1103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854"/>
        <w:gridCol w:w="2955"/>
        <w:gridCol w:w="1787"/>
        <w:gridCol w:w="2027"/>
        <w:gridCol w:w="2252"/>
      </w:tblGrid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оплаты (тенге)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(месяцах)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«Туран»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агроинженер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«Лечебно оздоровительный центр "Санитас"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"Туркестаннасос"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"Агро-табыс"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предприниматель "Имажанов Н"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«Есенова Перизат Махмутовна»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"Туркестан"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"Клиника Талгата"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"Ак берен"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«Этнопедагогический колледж»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"Маржан"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«Больница «Акмарал»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"Мираж АК ЛТД"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"Юлдаш-Ата"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сельскохозяйственного производства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"ШТФ Туркестан"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акционерного общества Национальная компания "Қазақстан темір жолы" «Шымкентское отделение дороги» станция Туркестан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 связь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"Туркестан-су"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дошкольное образовательное учреждение Детский сад "Қамар апа"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"Түркістан жарық- тазалық"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«Южно-Казахстанское областное объединение по защите прав потребителей Адал»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"Кентавр-ШЗА-2007"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общество «Транстелеком» в городе Шымкент-«Шымкенттранстелеком»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 связь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"Транс Азия Контракт и КоГ"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«Ассоциация индивидуальных предпринимателей и юридических лиц «Консорциум Иассы»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«Молда-Муса»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«Туран-Туркестан»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«Курманбекова Перизат»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«Городская газета «Түркістан-«Туркистон»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"Закир-Ата"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"Кучкаров"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"Давлат"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"Икан"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"Ф.Тажиханов"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"Югнак"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«Научно-исследовательский центр «Культурное наследие»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историк-этнограф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«Международный общественный фонд «Духовное наследие»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«Бабажанов М»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