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e3f12" w14:textId="29e3f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15 декабря 2011 года N 52/355-IV. Зарегистрировано Управлением юстиции города Туркестан Южно-Казахстанской области 28 декабря 2011 года N 14-4-110. Утратило силу в связи с истечением срока применения - (письмо Маслихата города Туркестан Южно-Казахстанской области от 30 января 2013 года № 01-09/14)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в связи с истечением срока применения - (письмо Маслихата города Туркестан Южно-Казахстанской области от 30.01.2013 № 01-09/14).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2 статьи 9,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7 декабря 2011 года № 47/450-IV "Об областном бюджете на 2012-2014 годы", зарегистрированного в Реестре государственной регистрации нормативных правовых актов за № 2065,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 Утвердить городской бюджет города Туркестан на 2012-2014 годы согласно приложений 1,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20 621 788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1 422 906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13 269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19 142 613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20 717 021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12 334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13 881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1 547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-107 567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107 567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13 881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1 548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95 234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Туркестанского городского маслихата Южно-Казахстанской области от 06.12.2012 </w:t>
      </w:r>
      <w:r>
        <w:rPr>
          <w:rFonts w:ascii="Times New Roman"/>
          <w:b w:val="false"/>
          <w:i w:val="false"/>
          <w:color w:val="000000"/>
          <w:sz w:val="28"/>
        </w:rPr>
        <w:t>№ 9/54-V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2012 год норматив распределения общей суммы поступлений индивидуального подоходного налога и социального налога в размере 50 процентов в областной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2012 год размер субвенций, передаваемых из областного бюджета в бюджет города в 8 835 224 тысяч тенге; из них 26 406 тысяч тенге на обеспечение учебными материалами дошкольных общеобразовательных организациях образования по предмету «Самопознание», на капитальные затраты и материально-техническое обеспечение организации образования в размере 271 976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города на 2012 год в сумме 25 000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прилагаемый перечень городских бюджетных программ развития на 2012 год с разделением на бюджетные программы, направленные на реализацию бюджетных инвестиционных проектов (программ),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местных бюджетных программ, не подлежащих секвестру в процессе исполнения местного бюджета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местных бюджетных программ, по сельским округам,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городского бюджета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установить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2012 год гражданским служащим здравоохранения, социального обеспечения, образования, культуры и спорта, работающим в аульной (сельской) местности,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Е.Танирбергенов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Г.Рысбеков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№ 52/355-ІV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Туркестанского городского маслихата Южно-Казахстанской области от 06.12.2012 </w:t>
      </w:r>
      <w:r>
        <w:rPr>
          <w:rFonts w:ascii="Times New Roman"/>
          <w:b w:val="false"/>
          <w:i w:val="false"/>
          <w:color w:val="ff0000"/>
          <w:sz w:val="28"/>
        </w:rPr>
        <w:t>№ 9/54-V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566"/>
        <w:gridCol w:w="702"/>
        <w:gridCol w:w="7974"/>
        <w:gridCol w:w="2272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20 621 788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1 422 906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527 456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527 456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382 180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382 180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438 776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202 089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81 378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149 704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5 605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59 160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18 892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10 316</w:t>
            </w:r>
          </w:p>
        </w:tc>
      </w:tr>
      <w:tr>
        <w:trPr>
          <w:trHeight w:val="52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28 862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</w:t>
            </w:r>
          </w:p>
        </w:tc>
      </w:tr>
      <w:tr>
        <w:trPr>
          <w:trHeight w:val="78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15 334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15 334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13 269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6 873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</w:p>
        </w:tc>
      </w:tr>
      <w:tr>
        <w:trPr>
          <w:trHeight w:val="4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5 559</w:t>
            </w:r>
          </w:p>
        </w:tc>
      </w:tr>
      <w:tr>
        <w:trPr>
          <w:trHeight w:val="10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13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6 107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6 107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19 142 613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19 142 613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19 142 613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514"/>
        <w:gridCol w:w="635"/>
        <w:gridCol w:w="635"/>
        <w:gridCol w:w="7480"/>
        <w:gridCol w:w="220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20 717 021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316 893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285 517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17 101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83 426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83 372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184 990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184 342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30 561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30 561</w:t>
            </w:r>
          </w:p>
        </w:tc>
      </w:tr>
      <w:tr>
        <w:trPr>
          <w:trHeight w:val="10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30 307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76 232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15 657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15 657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15 657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60 575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60 575</w:t>
            </w:r>
          </w:p>
        </w:tc>
      </w:tr>
      <w:tr>
        <w:trPr>
          <w:trHeight w:val="5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7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25 895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25 895</w:t>
            </w:r>
          </w:p>
        </w:tc>
      </w:tr>
      <w:tr>
        <w:trPr>
          <w:trHeight w:val="4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25 895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25 895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10 669 758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1 022 299</w:t>
            </w:r>
          </w:p>
        </w:tc>
      </w:tr>
      <w:tr>
        <w:trPr>
          <w:trHeight w:val="5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171 634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34 507</w:t>
            </w:r>
          </w:p>
        </w:tc>
      </w:tr>
      <w:tr>
        <w:trPr>
          <w:trHeight w:val="15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136 887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850 665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208 715</w:t>
            </w:r>
          </w:p>
        </w:tc>
      </w:tr>
      <w:tr>
        <w:trPr>
          <w:trHeight w:val="15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2 707</w:t>
            </w:r>
          </w:p>
        </w:tc>
      </w:tr>
      <w:tr>
        <w:trPr>
          <w:trHeight w:val="4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639 243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7 391 338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4 144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4 144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7 387 194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7 162 372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97 239</w:t>
            </w:r>
          </w:p>
        </w:tc>
      </w:tr>
      <w:tr>
        <w:trPr>
          <w:trHeight w:val="7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</w:t>
            </w:r>
          </w:p>
        </w:tc>
      </w:tr>
      <w:tr>
        <w:trPr>
          <w:trHeight w:val="15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125 793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2 256 121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695 316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10 909</w:t>
            </w:r>
          </w:p>
        </w:tc>
      </w:tr>
      <w:tr>
        <w:trPr>
          <w:trHeight w:val="7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76 089</w:t>
            </w:r>
          </w:p>
        </w:tc>
      </w:tr>
      <w:tr>
        <w:trPr>
          <w:trHeight w:val="105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36 157</w:t>
            </w:r>
          </w:p>
        </w:tc>
      </w:tr>
      <w:tr>
        <w:trPr>
          <w:trHeight w:val="7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50 664</w:t>
            </w:r>
          </w:p>
        </w:tc>
      </w:tr>
      <w:tr>
        <w:trPr>
          <w:trHeight w:val="5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521 497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1 560 805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1 560 805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892 974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847 429</w:t>
            </w:r>
          </w:p>
        </w:tc>
      </w:tr>
      <w:tr>
        <w:trPr>
          <w:trHeight w:val="4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15 687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15 687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821 632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203 463</w:t>
            </w:r>
          </w:p>
        </w:tc>
      </w:tr>
      <w:tr>
        <w:trPr>
          <w:trHeight w:val="10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4 386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12 506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26 202</w:t>
            </w:r>
          </w:p>
        </w:tc>
      </w:tr>
      <w:tr>
        <w:trPr>
          <w:trHeight w:val="4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3 105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407 706</w:t>
            </w:r>
          </w:p>
        </w:tc>
      </w:tr>
      <w:tr>
        <w:trPr>
          <w:trHeight w:val="10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67 747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33 037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</w:t>
            </w:r>
          </w:p>
        </w:tc>
      </w:tr>
      <w:tr>
        <w:trPr>
          <w:trHeight w:val="10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</w:t>
            </w:r>
          </w:p>
        </w:tc>
      </w:tr>
      <w:tr>
        <w:trPr>
          <w:trHeight w:val="4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45 545</w:t>
            </w:r>
          </w:p>
        </w:tc>
      </w:tr>
      <w:tr>
        <w:trPr>
          <w:trHeight w:val="5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45 545</w:t>
            </w:r>
          </w:p>
        </w:tc>
      </w:tr>
      <w:tr>
        <w:trPr>
          <w:trHeight w:val="75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41 237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6 642 638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190 565</w:t>
            </w:r>
          </w:p>
        </w:tc>
      </w:tr>
      <w:tr>
        <w:trPr>
          <w:trHeight w:val="4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175 565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175 565</w:t>
            </w:r>
          </w:p>
        </w:tc>
      </w:tr>
      <w:tr>
        <w:trPr>
          <w:trHeight w:val="2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4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6 181 660</w:t>
            </w:r>
          </w:p>
        </w:tc>
      </w:tr>
      <w:tr>
        <w:trPr>
          <w:trHeight w:val="5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33 812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30 204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3 608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6 147 848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2 125 971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4 021 877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270 413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5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269 161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37 927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71 946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3 988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155 300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339 351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83 025</w:t>
            </w:r>
          </w:p>
        </w:tc>
      </w:tr>
      <w:tr>
        <w:trPr>
          <w:trHeight w:val="4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83 025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83 025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105 657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91 457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70 586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4 115</w:t>
            </w:r>
          </w:p>
        </w:tc>
      </w:tr>
      <w:tr>
        <w:trPr>
          <w:trHeight w:val="7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16 756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101 544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84 282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79 605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4 677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17 262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8 024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9 238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49 125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8 717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8 501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18 028</w:t>
            </w:r>
          </w:p>
        </w:tc>
      </w:tr>
      <w:tr>
        <w:trPr>
          <w:trHeight w:val="7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6 594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22 380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13 689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8 637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596 919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596 919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596 919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596 919</w:t>
            </w:r>
          </w:p>
        </w:tc>
      </w:tr>
      <w:tr>
        <w:trPr>
          <w:trHeight w:val="7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277 744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88 426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</w:t>
            </w:r>
          </w:p>
        </w:tc>
      </w:tr>
      <w:tr>
        <w:trPr>
          <w:trHeight w:val="2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34 263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34 109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40 038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10 587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2 305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20 792</w:t>
            </w:r>
          </w:p>
        </w:tc>
      </w:tr>
      <w:tr>
        <w:trPr>
          <w:trHeight w:val="5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28 410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28 410</w:t>
            </w:r>
          </w:p>
        </w:tc>
      </w:tr>
      <w:tr>
        <w:trPr>
          <w:trHeight w:val="75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28 356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160 908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160 908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160 908</w:t>
            </w:r>
          </w:p>
        </w:tc>
      </w:tr>
      <w:tr>
        <w:trPr>
          <w:trHeight w:val="5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146 359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146 359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19 987</w:t>
            </w:r>
          </w:p>
        </w:tc>
      </w:tr>
      <w:tr>
        <w:trPr>
          <w:trHeight w:val="4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19 933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126 372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13 953</w:t>
            </w:r>
          </w:p>
        </w:tc>
      </w:tr>
      <w:tr>
        <w:trPr>
          <w:trHeight w:val="5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112 135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617 488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617 488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617 488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617 488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94 029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11 233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11 233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11 179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82 796</w:t>
            </w:r>
          </w:p>
        </w:tc>
      </w:tr>
      <w:tr>
        <w:trPr>
          <w:trHeight w:val="4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52 416</w:t>
            </w:r>
          </w:p>
        </w:tc>
      </w:tr>
      <w:tr>
        <w:trPr>
          <w:trHeight w:val="7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51 859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30 380</w:t>
            </w:r>
          </w:p>
        </w:tc>
      </w:tr>
      <w:tr>
        <w:trPr>
          <w:trHeight w:val="7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20 580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20 739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20 739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20 739</w:t>
            </w:r>
          </w:p>
        </w:tc>
      </w:tr>
      <w:tr>
        <w:trPr>
          <w:trHeight w:val="4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13 678</w:t>
            </w:r>
          </w:p>
        </w:tc>
      </w:tr>
      <w:tr>
        <w:trPr>
          <w:trHeight w:val="7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12 334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</w:t>
            </w:r>
          </w:p>
        </w:tc>
      </w:tr>
      <w:tr>
        <w:trPr>
          <w:trHeight w:val="7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</w:t>
            </w:r>
          </w:p>
        </w:tc>
      </w:tr>
      <w:tr>
        <w:trPr>
          <w:trHeight w:val="4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-107 567</w:t>
            </w:r>
          </w:p>
        </w:tc>
      </w:tr>
      <w:tr>
        <w:trPr>
          <w:trHeight w:val="2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107 567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</w:t>
            </w:r>
          </w:p>
        </w:tc>
      </w:tr>
      <w:tr>
        <w:trPr>
          <w:trHeight w:val="2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</w:t>
            </w:r>
          </w:p>
        </w:tc>
      </w:tr>
      <w:tr>
        <w:trPr>
          <w:trHeight w:val="4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95 234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95 234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95 234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№ 52/355-ІV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Туркестанского городского маслихата Южно-Казахстанской области от 11.01 2012 </w:t>
      </w:r>
      <w:r>
        <w:rPr>
          <w:rFonts w:ascii="Times New Roman"/>
          <w:b w:val="false"/>
          <w:i w:val="false"/>
          <w:color w:val="ff0000"/>
          <w:sz w:val="28"/>
        </w:rPr>
        <w:t>N 53/358-IV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28"/>
        <w:gridCol w:w="746"/>
        <w:gridCol w:w="7868"/>
        <w:gridCol w:w="2190"/>
      </w:tblGrid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12 422 196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1 385 867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506 783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506 783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366 165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366 165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440 985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200 930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80 839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153 162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6 054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56 427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11 141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24 641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</w:p>
        </w:tc>
      </w:tr>
      <w:tr>
        <w:trPr>
          <w:trHeight w:val="8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15 507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15 507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6 503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5 441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4 022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17 755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17 755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17 755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11 012 071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11 012 071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11 012 071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657"/>
        <w:gridCol w:w="703"/>
        <w:gridCol w:w="703"/>
        <w:gridCol w:w="7089"/>
        <w:gridCol w:w="221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12 422 196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336 231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304 006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16 377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16 377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84 598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84 598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203 031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203 031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31 292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31 292</w:t>
            </w:r>
          </w:p>
        </w:tc>
      </w:tr>
      <w:tr>
        <w:trPr>
          <w:trHeight w:val="10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31 078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17 249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14 479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14 479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14 479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2 770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1 946</w:t>
            </w:r>
          </w:p>
        </w:tc>
      </w:tr>
      <w:tr>
        <w:trPr>
          <w:trHeight w:val="7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9 772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9 772</w:t>
            </w:r>
          </w:p>
        </w:tc>
      </w:tr>
      <w:tr>
        <w:trPr>
          <w:trHeight w:val="6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9 772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9 772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8 061 848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227 151</w:t>
            </w:r>
          </w:p>
        </w:tc>
      </w:tr>
      <w:tr>
        <w:trPr>
          <w:trHeight w:val="5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23 785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23 785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203 366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203 366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7 496 745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3 818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3 818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7 492 927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7 400 757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92 170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337 952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93 274,0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11 183</w:t>
            </w:r>
          </w:p>
        </w:tc>
      </w:tr>
      <w:tr>
        <w:trPr>
          <w:trHeight w:val="7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82 091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244 678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244 678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827 684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782 168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755 292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24 846</w:t>
            </w:r>
          </w:p>
        </w:tc>
      </w:tr>
      <w:tr>
        <w:trPr>
          <w:trHeight w:val="10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4 693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19 266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66 955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106 795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3 052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16 224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470 384</w:t>
            </w:r>
          </w:p>
        </w:tc>
      </w:tr>
      <w:tr>
        <w:trPr>
          <w:trHeight w:val="10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43 077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10 808</w:t>
            </w:r>
          </w:p>
        </w:tc>
      </w:tr>
      <w:tr>
        <w:trPr>
          <w:trHeight w:val="10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10 808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45 516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45 516</w:t>
            </w:r>
          </w:p>
        </w:tc>
      </w:tr>
      <w:tr>
        <w:trPr>
          <w:trHeight w:val="7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40 065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5 451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1 667 292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402 320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402 320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402 320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1 013 125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1 013 125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1 001 355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251 847,0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7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250 611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39 196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4 269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165 206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315 672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81 366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81 366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81 366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103 759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103 759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93 026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4 403</w:t>
            </w:r>
          </w:p>
        </w:tc>
      </w:tr>
      <w:tr>
        <w:trPr>
          <w:trHeight w:val="7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95 763</w:t>
            </w:r>
          </w:p>
        </w:tc>
      </w:tr>
      <w:tr>
        <w:trPr>
          <w:trHeight w:val="4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80 724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75 825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4 899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15 039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8 322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6 717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34 784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9 119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9 119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17 194</w:t>
            </w:r>
          </w:p>
        </w:tc>
      </w:tr>
      <w:tr>
        <w:trPr>
          <w:trHeight w:val="7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11 387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5 807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8 471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8 471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</w:t>
            </w:r>
          </w:p>
        </w:tc>
      </w:tr>
      <w:tr>
        <w:trPr>
          <w:trHeight w:val="7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61 113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39 341,0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16 761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16 761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22 580,0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9 521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4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</w:p>
        </w:tc>
      </w:tr>
      <w:tr>
        <w:trPr>
          <w:trHeight w:val="5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21 772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21 772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21 772</w:t>
            </w:r>
          </w:p>
        </w:tc>
      </w:tr>
      <w:tr>
        <w:trPr>
          <w:trHeight w:val="4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34 813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34 813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22 177</w:t>
            </w:r>
          </w:p>
        </w:tc>
      </w:tr>
      <w:tr>
        <w:trPr>
          <w:trHeight w:val="4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22 177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12 636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12 636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936 387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936 387</w:t>
            </w:r>
          </w:p>
        </w:tc>
      </w:tr>
      <w:tr>
        <w:trPr>
          <w:trHeight w:val="6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936 387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936 387</w:t>
            </w:r>
          </w:p>
        </w:tc>
      </w:tr>
      <w:tr>
        <w:trPr>
          <w:trHeight w:val="3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84 074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11 417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11 417</w:t>
            </w:r>
          </w:p>
        </w:tc>
      </w:tr>
      <w:tr>
        <w:trPr>
          <w:trHeight w:val="5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11 417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72 657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45 907</w:t>
            </w:r>
          </w:p>
        </w:tc>
      </w:tr>
      <w:tr>
        <w:trPr>
          <w:trHeight w:val="8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45 907</w:t>
            </w:r>
          </w:p>
        </w:tc>
      </w:tr>
      <w:tr>
        <w:trPr>
          <w:trHeight w:val="37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26 750</w:t>
            </w:r>
          </w:p>
        </w:tc>
      </w:tr>
      <w:tr>
        <w:trPr>
          <w:trHeight w:val="5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26 750</w:t>
            </w:r>
          </w:p>
        </w:tc>
      </w:tr>
      <w:tr>
        <w:trPr>
          <w:trHeight w:val="34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</w:t>
            </w:r>
          </w:p>
        </w:tc>
      </w:tr>
      <w:tr>
        <w:trPr>
          <w:trHeight w:val="36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</w:t>
            </w:r>
          </w:p>
        </w:tc>
      </w:tr>
      <w:tr>
        <w:trPr>
          <w:trHeight w:val="7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-1 547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30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5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-1 547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5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№ 52/355-ІV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Туркестанского городского маслихата Южно-Казахстанской области от 06.12.2012 </w:t>
      </w:r>
      <w:r>
        <w:rPr>
          <w:rFonts w:ascii="Times New Roman"/>
          <w:b w:val="false"/>
          <w:i w:val="false"/>
          <w:color w:val="ff0000"/>
          <w:sz w:val="28"/>
        </w:rPr>
        <w:t>№ 9/54-V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569"/>
        <w:gridCol w:w="708"/>
        <w:gridCol w:w="7942"/>
        <w:gridCol w:w="2292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11 979 576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1 455 507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525 230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525 230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376 324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376 324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476 263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217 004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87 306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165 415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6 538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60 942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20 286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12 033</w:t>
            </w:r>
          </w:p>
        </w:tc>
      </w:tr>
      <w:tr>
        <w:trPr>
          <w:trHeight w:val="5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26 612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</w:t>
            </w:r>
          </w:p>
        </w:tc>
      </w:tr>
      <w:tr>
        <w:trPr>
          <w:trHeight w:val="7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16 748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16 748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7 024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5 877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</w:t>
            </w:r>
          </w:p>
        </w:tc>
      </w:tr>
      <w:tr>
        <w:trPr>
          <w:trHeight w:val="5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4 344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12 919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12 919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12 919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10 504 126</w:t>
            </w:r>
          </w:p>
        </w:tc>
      </w:tr>
      <w:tr>
        <w:trPr>
          <w:trHeight w:val="43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10 504 126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10 504 126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536"/>
        <w:gridCol w:w="661"/>
        <w:gridCol w:w="661"/>
        <w:gridCol w:w="7229"/>
        <w:gridCol w:w="235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11 979 576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345 215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312 188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16 710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86 929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86 929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208 549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208 549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32 029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32 029</w:t>
            </w:r>
          </w:p>
        </w:tc>
      </w:tr>
      <w:tr>
        <w:trPr>
          <w:trHeight w:val="10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18 456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15 492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15 492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15 492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</w:t>
            </w:r>
          </w:p>
        </w:tc>
      </w:tr>
      <w:tr>
        <w:trPr>
          <w:trHeight w:val="7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6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8 445 189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228 655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23 900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204 755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204 755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7 403 512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7 399 427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7 306 591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92 836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813 022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99 148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7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87 837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713 874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713 874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889 040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842 237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16 079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16 079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814 593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26 585</w:t>
            </w:r>
          </w:p>
        </w:tc>
      </w:tr>
      <w:tr>
        <w:trPr>
          <w:trHeight w:val="10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5 022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20 615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71 642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121 826</w:t>
            </w:r>
          </w:p>
        </w:tc>
      </w:tr>
      <w:tr>
        <w:trPr>
          <w:trHeight w:val="4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3 266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16 233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503 311</w:t>
            </w:r>
          </w:p>
        </w:tc>
      </w:tr>
      <w:tr>
        <w:trPr>
          <w:trHeight w:val="10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46 093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11 565</w:t>
            </w:r>
          </w:p>
        </w:tc>
      </w:tr>
      <w:tr>
        <w:trPr>
          <w:trHeight w:val="10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11 565</w:t>
            </w:r>
          </w:p>
        </w:tc>
      </w:tr>
      <w:tr>
        <w:trPr>
          <w:trHeight w:val="6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46 803</w:t>
            </w:r>
          </w:p>
        </w:tc>
      </w:tr>
      <w:tr>
        <w:trPr>
          <w:trHeight w:val="5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46 803</w:t>
            </w:r>
          </w:p>
        </w:tc>
      </w:tr>
      <w:tr>
        <w:trPr>
          <w:trHeight w:val="8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40 970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863 447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430 482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430 482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430 482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186 761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186 761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12 594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174 167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246 204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5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244 882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44 876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4 568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153 498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322 828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82 761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82 761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82 761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106 564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106 564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95 018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</w:t>
            </w:r>
          </w:p>
        </w:tc>
      </w:tr>
      <w:tr>
        <w:trPr>
          <w:trHeight w:val="7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6 835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97 568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81 476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76 234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5 242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16 092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8 905</w:t>
            </w:r>
          </w:p>
        </w:tc>
      </w:tr>
      <w:tr>
        <w:trPr>
          <w:trHeight w:val="5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7 187</w:t>
            </w:r>
          </w:p>
        </w:tc>
      </w:tr>
      <w:tr>
        <w:trPr>
          <w:trHeight w:val="5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35 935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9 402</w:t>
            </w:r>
          </w:p>
        </w:tc>
      </w:tr>
      <w:tr>
        <w:trPr>
          <w:trHeight w:val="5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9 402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17 870</w:t>
            </w:r>
          </w:p>
        </w:tc>
      </w:tr>
      <w:tr>
        <w:trPr>
          <w:trHeight w:val="7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11 656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6 214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326 100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326 100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326 100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326 100</w:t>
            </w:r>
          </w:p>
        </w:tc>
      </w:tr>
      <w:tr>
        <w:trPr>
          <w:trHeight w:val="7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75 094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35 530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9 814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18 612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22 384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22 384</w:t>
            </w:r>
          </w:p>
        </w:tc>
      </w:tr>
      <w:tr>
        <w:trPr>
          <w:trHeight w:val="7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22 384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36 172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36 172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23 097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23 097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</w:tr>
      <w:tr>
        <w:trPr>
          <w:trHeight w:val="6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560 000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87 579</w:t>
            </w:r>
          </w:p>
        </w:tc>
      </w:tr>
      <w:tr>
        <w:trPr>
          <w:trHeight w:val="30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75 749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47 126</w:t>
            </w:r>
          </w:p>
        </w:tc>
      </w:tr>
      <w:tr>
        <w:trPr>
          <w:trHeight w:val="7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47 126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-1 547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-1 547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№ 52/355-ІV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городских бюджетных программ развития на 2012 год с разделением на бюджетные программы, направленные на реализацию бюджетных инвестиционных проектов (программ)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07"/>
        <w:gridCol w:w="689"/>
        <w:gridCol w:w="650"/>
        <w:gridCol w:w="962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№ 52/355-ІV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местных бюджетных программ, не подлежащих секвестру в процессе исполнения местного бюджета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705"/>
        <w:gridCol w:w="730"/>
        <w:gridCol w:w="730"/>
        <w:gridCol w:w="911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№ 52/355-ІV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местных бюджетных программ, по сельским округам на 2012 год 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576"/>
        <w:gridCol w:w="639"/>
        <w:gridCol w:w="702"/>
        <w:gridCol w:w="681"/>
        <w:gridCol w:w="9280"/>
      </w:tblGrid>
      <w:tr>
        <w:trPr>
          <w:trHeight w:val="2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1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0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0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1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40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1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0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1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1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40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1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1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0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1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и работа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1102"/>
        <w:gridCol w:w="1082"/>
        <w:gridCol w:w="1061"/>
        <w:gridCol w:w="977"/>
        <w:gridCol w:w="998"/>
        <w:gridCol w:w="1082"/>
        <w:gridCol w:w="998"/>
        <w:gridCol w:w="1103"/>
        <w:gridCol w:w="935"/>
        <w:gridCol w:w="936"/>
        <w:gridCol w:w="936"/>
        <w:gridCol w:w="748"/>
      </w:tblGrid>
      <w:tr>
        <w:trPr>
          <w:trHeight w:val="255" w:hRule="atLeast"/>
        </w:trPr>
        <w:tc>
          <w:tcPr>
            <w:tcW w:w="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Жуйнек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Карашык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Орангай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Иассы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Ески Икан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 Икан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Шорнак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Бабай Корган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Ушкайык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Жибек жолы</w:t>
            </w:r>
          </w:p>
        </w:tc>
      </w:tr>
      <w:tr>
        <w:trPr>
          <w:trHeight w:val="1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Туркестанского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№ 52/355-ІV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год гражданским служащим здравоохранения, социального обеспечения, образования, культуры и спорта, работающим в аульной (сельской) местности,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 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49"/>
        <w:gridCol w:w="671"/>
        <w:gridCol w:w="652"/>
        <w:gridCol w:w="9559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Карлыгаш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Ак когершин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Байтерек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Коркем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Акку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Байшешек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Шугыла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Шаттык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 Майдантал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 Каражон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 Алтынсарин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 Сауран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 Бабай Корган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 Абай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 Балакаев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 Шерт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 Айтжанов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 Шорнак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 Кызыл Аскер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 Амангелди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 Кожанова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 А. Усенова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 Кызыл Жол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 Югнаки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 Шыпан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 Кумтуйин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 Туран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 Карашык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 Казбекова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 Ауезова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 Шобанак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 Коскорган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 Улыгбек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 Икан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 Яссави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 Достык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 Ески Икан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 Вахидов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 Ташанак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 М. Муса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НШ Шоктас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НШ Ойык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НШ Игилик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НШ Сырдария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НШ Жалантос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НШ Коксарай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НШ Шойтобе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школа-интернат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 заочной школы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ОКП Достык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ОКП Шорнак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ОКП Орангай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ОКП М. Муса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ОКП Улугбек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Жуйнек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Карашык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Орангай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Иассы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Шага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Ески Икан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 Икан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Шорнак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Бабай Корган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Сауран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Ушкайык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Жибек Жолы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5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