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ac85a" w14:textId="63ac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Южно-Казахстанской области от 24 февраля 2011 года N 102. Зарегистрировано Управлением юстиции Байдибекского района Южно-Казахстанской области 2 марта 2011 года N 14-5-107. Утратило силу постановлением акимата Байдибекского района Туркестанской области от 6 мая 2019 года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Байдибекского района Туркестанской области от 06.05.2019 № 132 (вводится в действие по истечени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сохранены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Б.Тасболатова.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Р.Жолдас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районной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 Турабеков Есимхан Кенесович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февраля 2011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Байдибек № 102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февраля 2011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по Байдибекскому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6"/>
        <w:gridCol w:w="8292"/>
        <w:gridCol w:w="892"/>
      </w:tblGrid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Шаян улица Б.Карашаулы рядом с остановкой "Жастар сарайы"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Шаян улица М.Ауезова с рядом остановкой "Дворец культуры"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Агыбет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Жулдыз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Жанталап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Шакпак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Казата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Танатар со стороны улицы туберкулезного диспансера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Шаян улица А.Жылкышиева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Боралдай улица Д.Батыршаева возле дома культуры "Каратау"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Жогаргы Боралдай вдоль улицы школы имени Боралдай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Жыланды возле библиотеки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Туйетас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Амансай улица Б.Отенбаева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Талап возле школы со стороны улицы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Сарыбулақ улица О.Базарбекова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Акжар возле школы имени Т.Боралдай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Теректи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Каратас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Тайманов улица № 1 возле школы О.Тайманова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Кенсай на перекрестке улиц А.Ташимбетова и О.Дауылбаева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Кошкарата улица А.Бектибаева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Актас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Саркырама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Шалдар возле дома культуры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Екпинди на перекрестке улиц Абая и трассы Туркестан-Шымкент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Жиенкум улица № 2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Акбастау улица О.Оспанова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Туракты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Жолгабас возле школы имени Жолгабас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Жамбыл улица А.Айнакожа возле почтового отдела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Таскудык улица № 1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Шыбыт улица № 1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Жузимдик улица № 2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Кызылжар возле медицинского пункта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Мынбулак возле дома культуры "Нура"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Бестогай улица Кайнарбулак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Акбулак улица Актобе возле медицинского пункта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Кайнарбулак возле клуба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Косбулак возле клуба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 возле клуба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 возле клуба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Жарыкбас возле клуба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Байдибеката улица Е.Шокеева возле библиотеки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Кенестобе улица № 1 возле дома культуры "Акмешит"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Бирлик улица № 2 возле школы имени А.Нысанова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Кенесодак улица № 1 возле школы имени Жиренова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  <w:tr>
        <w:trPr>
          <w:trHeight w:val="30" w:hRule="atLeast"/>
        </w:trPr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Байжансай улица Байжансай возле бывшего здании школы </w:t>
            </w:r>
          </w:p>
        </w:tc>
        <w:tc>
          <w:tcPr>
            <w:tcW w:w="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