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0a2b" w14:textId="1700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24 февраля 2011 года N 103. Зарегистрировано Управлением юстиции Байдибекского района Южно-Казахстанской области 25 марта 2011 года N 14-5-109. Утратило силу в связи с истечением срока применения - письмо Байдибекского районного акимата Южно-Казахстанской области от 3 августа 2012 года № 1248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Байдибекского районного акимата Южно-Казахстанской области от 03.08.2012 № 1248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 предлагающих общественные работы, виды и объемы работ, источник финансирования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месяц,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Т.Дуйсенбекова.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района:                               Р.Жолдас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 от 24 февраля 2011 года № 103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предлагающих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на 2011 год, а также виды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объем и источники их финансирования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4716"/>
        <w:gridCol w:w="1348"/>
        <w:gridCol w:w="2643"/>
        <w:gridCol w:w="2602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П/н 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чело-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век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рования
</w:t>
            </w:r>
          </w:p>
        </w:tc>
      </w:tr>
      <w:tr>
        <w:trPr>
          <w:trHeight w:val="27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Байдибек,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сельских округов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социально-значимых и в других работах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Байдибек,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сельских округов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строительство дорог, озеленение, посадка деревьев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акимов сельских округов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в ремонте социально-значимых объектов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Байдибек,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сельских округов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экологическом оздоровлении и озеленении регионов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