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a5b5" w14:textId="64da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21 декабря 2010 года № 39/219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Байдибекского района Южно-Казахстанской области от 10 ноября 2011 года N 49/290. Зарегистрировано Управлением юстиции Байдибекского района Южно-Казахстанской области 15 ноября 2011 года N 14-5-121. Утратило силу в связи с истечением срока применения - письмо Байдибекского районного маслихата Южно-Казахстанской области от 6 августа 2012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в связи с истечением срока применения -  письмо Байдибекского районного маслихата Южно-Казахстанской области от 06.08.2012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31 октября 2011 года № 46/446-ІV "О внесение изменений и дополнения в решение Южно-Казахстанского областного маслихата от 10 декабря 2010 года № 35/349-ІV "Об областном бюджете на 2011-2013 года" зарегистрированного в Реестре государственной регистрации нормативных правовых актов за № 2059,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Байдибекского районного маслихата от 21 декабря 2010 года № 39/219 "О районном бюджете на 2011-2013 годы" (зарегистрировано в Реестре государственной регистрации нормативных правовых актов за № 14-5-105, опубликовано 6 января 2011 года в номере 1-2 газеты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Байдибекский районный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5 224 025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305 392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4 905 697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5 290 138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58 490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- 124 603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124 603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66 113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А.Кулымбет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49/290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39/219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28"/>
        <w:gridCol w:w="527"/>
        <w:gridCol w:w="8701"/>
        <w:gridCol w:w="19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5224025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305392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120653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120653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111438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111438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7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4905697</w:t>
            </w:r>
          </w:p>
        </w:tc>
      </w:tr>
      <w:tr>
        <w:trPr>
          <w:trHeight w:val="2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4905697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29"/>
        <w:gridCol w:w="688"/>
        <w:gridCol w:w="727"/>
        <w:gridCol w:w="7678"/>
        <w:gridCol w:w="1909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5290138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222307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204174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59011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</w:t>
            </w:r>
          </w:p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</w:t>
            </w:r>
          </w:p>
        </w:tc>
      </w:tr>
      <w:tr>
        <w:trPr>
          <w:trHeight w:val="6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3159461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238082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212398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2569727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2569512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2514980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54532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277682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193745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172946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172946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25518</w:t>
            </w:r>
          </w:p>
        </w:tc>
      </w:tr>
      <w:tr>
        <w:trPr>
          <w:trHeight w:val="6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79320</w:t>
            </w:r>
          </w:p>
        </w:tc>
      </w:tr>
      <w:tr>
        <w:trPr>
          <w:trHeight w:val="6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598027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406821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166462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166462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239790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113339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78646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116365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116365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</w:t>
            </w:r>
          </w:p>
        </w:tc>
      </w:tr>
      <w:tr>
        <w:trPr>
          <w:trHeight w:val="6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172702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41791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31529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116368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116368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116368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-124603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