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689d" w14:textId="45d6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проведения встреч с избирателями кандидатам в Президенты Республики Казахстан на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 марта 2011 года N 117. Зарегистрировано Управлением юстиции Казыгуртского района Южно-Казахстанской области 4 марта 2011 года N 14-6-129. Утратило силу - постановлением акимата Казыгуртского района Южно-Казахстанской области от 20 мая 2011 года N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Казыгуртского района Южно-Казахстанской области от 20.05.2011 N 257.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помещении для проведения встреч с избирателями кандидатам в Президенты Республики Казахстан предоставляемые на договорной основе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этого постановления возложить на заместителя акима района Тагаеву Г.Ж.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Т.С.Алиев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Казыгуртского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02 марта 2011 года № 117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помещении для встреч кандидатов в Президенты Республики Казахстан с избирателями предоставляемые на договорной основе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015"/>
        <w:gridCol w:w="2953"/>
        <w:gridCol w:w="5305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Наименованиеаульного округа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 встреч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Алтынтобе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Алтынтобе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О.Жамалова»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Жанабазар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Жанабазар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«Сельский дом культуры Жанабазар» государственного коммунального казенного предприятия «Дворец культуры Казыгуртского района»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Жигерген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Жигерген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Абая»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лицей имени К.Сатпаева»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Какпак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Какпак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«Сельский дом культуры Какпак» государственного коммунального казенного предприятия «Дворец культуры Казыгуртского района»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Сынтас 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«Сельский клуб Сынтас» государственного коммунального казенного предприятия «Дворец культуры Казыгуртского района»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Кызылкия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Комсомол»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Рабат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К.Абдалиева»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«Сельский клуб Акжар» государственного коммунального казенного предприятия «Дворец культуры Казыгуртского района»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Шарапхана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Шарапхана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«Общая средняя школа с пришкольным интернатом имени Ы.Алтынсарина»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Шарбулак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Шарбулак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«Общая средняя школа Шарбулак»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Турбат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«Общая средняя школа имени Т.Тулы»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