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7fb1b" w14:textId="737fb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2010 года N 38/279-IV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9 марта 2011 года N 40/301-IV. Зарегистрировано Управлением юстиции Казыгуртского района Южно-Казахстанской области 17 марта 2011 года N 14-6-131. Утратило силу в связи с истечением срока применения - письмо Казыгуртского районного маслихата Южно-Казахстанской области от 6 августа 2012 года № 236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Казыгуртского районного маслихата Южно-Казахстанской области от 06.08.2012 № 236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Казыгуртского районного маслихата от 22 декабря 2010 года № 38/279-IV «О районном бюджете на 2011-2013 годы» (зарегистрировано в Реестре государственной регистрации нормативных правовых актов за № 14-6-125, опубликовано 14 января 2011 года в газете «Казыгурт тынысы» №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Казыгуртского района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7 291 063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697 754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– 14628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6 572 394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7 292 843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28 132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36 214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36 092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(дефицит) бюджета – - 66 004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30443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к указанному решению изложить в новой редакции согласно приложениям 1, 2, 3, 4 к настоящему решению и дополнить приложением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2011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Е.Сванов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А.Омаров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09 марта 2011 года № 40/301-ІV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38/279-IV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31"/>
        <w:gridCol w:w="529"/>
        <w:gridCol w:w="8218"/>
        <w:gridCol w:w="219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7 291063
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697 754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144 575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132 260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359 037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10 441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28 252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12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6 287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15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18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6 572 394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6 572 394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6 572 394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730"/>
        <w:gridCol w:w="828"/>
        <w:gridCol w:w="7234"/>
        <w:gridCol w:w="214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7 292 843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268 887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74 346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151 254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20 130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4 457 736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3 786 253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3 782 760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3 769 125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537 304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95 217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442 087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305 206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283 090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283 090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211 392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1 236 210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1 196 233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172 451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1 023 782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1 023 782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163 037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29 761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284 244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144 621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97 006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48 196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10 948</w:t>
            </w:r>
          </w:p>
        </w:tc>
      </w:tr>
      <w:tr>
        <w:trPr>
          <w:trHeight w:val="9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9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28 132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36 214
</w:t>
            </w:r>
          </w:p>
        </w:tc>
      </w:tr>
      <w:tr>
        <w:trPr>
          <w:trHeight w:val="10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8 082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36 092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36 092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-66 004
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66 004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30 443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09 марта 2011 года № 40/301-ІV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38/279-IV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533"/>
        <w:gridCol w:w="533"/>
        <w:gridCol w:w="7989"/>
        <w:gridCol w:w="24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7 519 231
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749 016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170 170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148 242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407 235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362 363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11 270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31 508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16 191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2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7 178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2 166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</w:t>
            </w:r>
          </w:p>
        </w:tc>
      </w:tr>
      <w:tr>
        <w:trPr>
          <w:trHeight w:val="15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157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15 583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6 747 837</w:t>
            </w:r>
          </w:p>
        </w:tc>
      </w:tr>
      <w:tr>
        <w:trPr>
          <w:trHeight w:val="615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6 747 837</w:t>
            </w:r>
          </w:p>
        </w:tc>
      </w:tr>
      <w:tr>
        <w:trPr>
          <w:trHeight w:val="30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6 747 837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78"/>
        <w:gridCol w:w="803"/>
        <w:gridCol w:w="722"/>
        <w:gridCol w:w="6839"/>
        <w:gridCol w:w="2296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7 519 231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273 010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247 317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172 232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170 415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151 213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22 468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5 239 751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114 543</w:t>
            </w:r>
          </w:p>
        </w:tc>
      </w:tr>
      <w:tr>
        <w:trPr>
          <w:trHeight w:val="39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114 543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4 049 359</w:t>
            </w:r>
          </w:p>
        </w:tc>
      </w:tr>
      <w:tr>
        <w:trPr>
          <w:trHeight w:val="6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4 046 321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4 030 504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1 075 849</w:t>
            </w:r>
          </w:p>
        </w:tc>
      </w:tr>
      <w:tr>
        <w:trPr>
          <w:trHeight w:val="3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66 096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0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1 009 753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1 009 753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293 704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5 144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227 246</w:t>
            </w:r>
          </w:p>
        </w:tc>
      </w:tr>
      <w:tr>
        <w:trPr>
          <w:trHeight w:val="14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24 749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1 077 186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1 022 807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15 587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1 007 220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1 007 220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30 778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178 038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59 196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56 488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55 023</w:t>
            </w:r>
          </w:p>
        </w:tc>
      </w:tr>
      <w:tr>
        <w:trPr>
          <w:trHeight w:val="40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64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91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14 747</w:t>
            </w:r>
          </w:p>
        </w:tc>
      </w:tr>
      <w:tr>
        <w:trPr>
          <w:trHeight w:val="6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42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</w:p>
        </w:tc>
      </w:tr>
      <w:tr>
        <w:trPr>
          <w:trHeight w:val="6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12 612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12 332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101 559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101 559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15 654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17 674</w:t>
            </w:r>
          </w:p>
        </w:tc>
      </w:tr>
      <w:tr>
        <w:trPr>
          <w:trHeight w:val="11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5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09 марта 2011 года № 40/301-ІV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38/279-IV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30"/>
        <w:gridCol w:w="526"/>
        <w:gridCol w:w="8167"/>
        <w:gridCol w:w="2252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6 122 754
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761 857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172 973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172 973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149 454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149 454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414 246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365 880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2 959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12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7 302</w:t>
            </w:r>
          </w:p>
        </w:tc>
      </w:tr>
      <w:tr>
        <w:trPr>
          <w:trHeight w:val="4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2 204</w:t>
            </w:r>
          </w:p>
        </w:tc>
      </w:tr>
      <w:tr>
        <w:trPr>
          <w:trHeight w:val="16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18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5 336 765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5 336 765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5 336 765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30"/>
        <w:gridCol w:w="730"/>
        <w:gridCol w:w="829"/>
        <w:gridCol w:w="7153"/>
        <w:gridCol w:w="222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6 122 754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282 175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255 362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56 896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55 483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177 851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175 907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11 885</w:t>
            </w:r>
          </w:p>
        </w:tc>
      </w:tr>
      <w:tr>
        <w:trPr>
          <w:trHeight w:val="3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72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4 791 977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4 102 082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4 098 831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4 082 856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574 204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70 239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11 379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58 365</w:t>
            </w:r>
          </w:p>
        </w:tc>
      </w:tr>
      <w:tr>
        <w:trPr>
          <w:trHeight w:val="5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503 965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339 478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313 173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313 173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7 076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5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243 154</w:t>
            </w:r>
          </w:p>
        </w:tc>
      </w:tr>
      <w:tr>
        <w:trPr>
          <w:trHeight w:val="15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76 813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36 533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181 958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57 052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42 401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23 283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6 104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</w:p>
        </w:tc>
      </w:tr>
      <w:tr>
        <w:trPr>
          <w:trHeight w:val="12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285 597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285 597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285 597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285 597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11 637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</w:tr>
      <w:tr>
        <w:trPr>
          <w:trHeight w:val="3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35 808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18 358</w:t>
            </w:r>
          </w:p>
        </w:tc>
      </w:tr>
      <w:tr>
        <w:trPr>
          <w:trHeight w:val="9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18 059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-653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IV.ДЕФИЦИТ (ПРОФИЦИТ)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
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V.ФИНАНСИРОВАНИЕ ДЕФИЦИТА (ИСПОЛЬЗОВАНИЕ ПРОФИЦИТА)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-653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653
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6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09 марта 2011 года № 40/301-ІV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38/279-IV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районных бюджетных программ развития на 2011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508"/>
        <w:gridCol w:w="690"/>
        <w:gridCol w:w="729"/>
        <w:gridCol w:w="9563"/>
      </w:tblGrid>
      <w:tr>
        <w:trPr>
          <w:trHeight w:val="5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8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09 марта 2011 года № 40/301-ІV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Казыгуртского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декабря 2010 года № 38/279-IV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Расходы сельских округов в бюджете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968"/>
        <w:gridCol w:w="683"/>
        <w:gridCol w:w="666"/>
        <w:gridCol w:w="6051"/>
        <w:gridCol w:w="203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162 589,0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Казыгуртского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14 697,0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Шарапханинского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Алтынтюбинского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Карабауского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Кокибелького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Рабатского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12 609,0</w:t>
            </w:r>
          </w:p>
        </w:tc>
      </w:tr>
      <w:tr>
        <w:trPr>
          <w:trHeight w:val="11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12 609,0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Кызылкиянского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11 722,0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Шанакского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Шарбулакского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Жанабазарского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Турбатского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11 969,0</w:t>
            </w:r>
          </w:p>
        </w:tc>
      </w:tr>
      <w:tr>
        <w:trPr>
          <w:trHeight w:val="9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Какпакского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Жигергенского сельского округа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