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0264" w14:textId="21f0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пола, которым в 2012 году исполняется семнадцать лет, к призывному участку Казыгуртского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акимата Южно-Казахстанской области от 29 сентября 2011 года N 64. Зарегистрировано Управлением юстиции Казыгуртского района Южно-Казахстанской области 10 ноября 2011 года N 14-6-149. Утратило силу в связи с истечением срока применения - письмо акима Казыгуртского района Южно-Казахстанской области от 10 мая 2012 года N 688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акима Казыгуртского района Южно-Казахстанской области от 10.05.2012 N 688.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приписки граждан мужского пола, которым в 2012 году исполняется семнадцать лет, к призывному участку с января по март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в период проведения приписки организовать оповещение и обеспечить своевременное прибытие допризывников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предприятий, учреждений, организаций и учебных заведений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граждан, подлежащих приписке, о вызове их районный призывной участок и обеспечить своевременное прибытие их по этому вызову;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от работы (учебы) на время, необходимое для выполнения обязанностей, связанных с постановкой допризывников на воинский учет, с сохранением за ними места работы и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государственного учереждения «Отдел по делам обороны Казыгуртского района» (по согласованию) совместно главным врачом государственного коммунального казенного предприятия "Казыгуртская центральная районная поликлиника" (по согласованию) провести медицинскую комиссию в порядке, определяемом Правилами проведения военно-врачебной экспертизы в Вооруженных Силах, других войсках и воинских формированиях, утверждаемыми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государственного учреждения "Отдел внутренних дел Казыгуртского района" (по согласованию) после 1 апреля 2012 года осуществлять розыск и задержание допризывников, уклоняющихся от постановки на воинский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Тагаевой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 Кистауов Б.Д.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Казыгуртского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Мендикулов Альберт Акылбекович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«___»______________2011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Казыгуртского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Сахов Курманбек Сатымбекович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«___»______________2011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"Казыгуртская районная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поликлиника"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Алтенов Данияр Сабырович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«___»______________2011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