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60a8" w14:textId="54c6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22 декабря 2010 года № 38/279-IV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Казыгуртского района Южно-Казахстанской области от 9 ноября 2011 года N 48/374-IV. Зарегистрировано Управлением юстиции Казыгуртского района Южно-Казахстанской области 24 ноября 2011 года N 14-6-150. Утратило силу в связи с истечением срока применения - письмо Казыгуртского районного маслихата Южно-Казахстанской области от 6 августа 2012 года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Казыгуртского районного маслихата Южно-Казахстанской области от 06.08.2012 № 236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31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46/446-ІV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Южно-Казахстанского областного маслихата от 10 декабря 2010 года № 35/349-ІV «Об областном бюджете на 2011-2013 годы», зарегистрированного в Реестре государственной регистрации нормативных правовых актов за № 2059,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Казыгуртского районного маслихата от 22 декабря 2010 года № 38/279-IV «О районном бюджете на 2011-2013 годы» (зарегистрировано в Реестре государственной регистрации нормативных правовых актов за № 14-6-125, опубликовано 14 января 2011 года в газете «Казыгурт тынысы»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2011-2013 годы согласно приложению 1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7 732 189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768 489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6 935 301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7 728 119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28 132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41 942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41 942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66 004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«2365» заменить цифрами «1944»;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С.Сапаралиев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А.Омаров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9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48/374-IV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38/279-IV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593"/>
        <w:gridCol w:w="8609"/>
        <w:gridCol w:w="19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 тенге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7 732 189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768 489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159 331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159 331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134 292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134 292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453 389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412 013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14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6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6 935 301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6 935 301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6 935 301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30"/>
        <w:gridCol w:w="750"/>
        <w:gridCol w:w="829"/>
        <w:gridCol w:w="7208"/>
        <w:gridCol w:w="193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 тенге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7 728 119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290 799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267 167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17 246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92 617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157 304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154 378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20 632</w:t>
            </w:r>
          </w:p>
        </w:tc>
      </w:tr>
      <w:tr>
        <w:trPr>
          <w:trHeight w:val="14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4 922 700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221 486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221 486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186 372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3 930 281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3 926 098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3 912 463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770 933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94 367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50 741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676 566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676 566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308 409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308 409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213 608</w:t>
            </w:r>
          </w:p>
        </w:tc>
      </w:tr>
      <w:tr>
        <w:trPr>
          <w:trHeight w:val="14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1 237 776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1 204 482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227 357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216 263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977 125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977 125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176 951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67 483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63 513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35 723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29 109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21 151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157 542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9 463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103 747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42 792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17 258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11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-66 004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Приложение 2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9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48/374-IV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38/279-IV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495"/>
        <w:gridCol w:w="746"/>
        <w:gridCol w:w="809"/>
        <w:gridCol w:w="7262"/>
        <w:gridCol w:w="2109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 тенге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172 719,0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Казыгуртского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14 903,0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Шарапханинского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Алтынтобинского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Карабауского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Кокибельского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 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Рабатского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14 446,0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 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Кызылкиянского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     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 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Шарбулакского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Жанабазарского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13 309,0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11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                   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Турбатского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 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Какпакского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  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 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Жигергенского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        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    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   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