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21b1" w14:textId="9922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Мактааральского районного маслихата от 22 декабря 2010 года N 40-259-IV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3 марта 2011 года N 42-285-IV. Зарегистрировано Управлением юстиции Мактааральского района Южно-Казахстанской области 11 марта 2011 года N 14-7-138. Утратило силу в связи с истечением срока применения - письмо Мактааральского районного маслихата Южно-Казахстанской области от 20 февраля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Мактааральского районного маслихата Южно-Казахстанской области от 20.02.2012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годы», зарегистрированным в реестре государственной регистрации нормативных правовых актов за № 2043,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Мактааральского районного маслихата от 22 декабря 2010 года № 40-259-IV «О районном бюджете на 2011-2013 годы» (зарегистрировано в реестре государственной регистрации нормативных правовых актов за № 14-7-131, опубликовано в газете «Мақтаарал» за № 5 от 28 января, за № 6 от 4 февраля, за № 9 от 18 февраля и за № 10 от 25 февраля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Мактааральского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16 591 618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984 262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15 571 692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16 684 627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государственных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- 287 052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191 553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96 745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 размер бюджетной субвенции на 2011 год, передаваемых из областного бюджета в районный бюджет назначить в сумме 11 035 602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№ 1, 2, 3, 4, 5, 6, 7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Е. Жумадилов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Абдазимов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7"/>
        <w:gridCol w:w="705"/>
        <w:gridCol w:w="7563"/>
        <w:gridCol w:w="232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16 591 618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984 262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984 262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294 368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294 368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102 204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88 931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31 636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15 571 692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15 571 692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15 571 692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15 571 692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932"/>
        <w:gridCol w:w="225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16 684 627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482 225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450 967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111 973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30 258</w:t>
            </w:r>
          </w:p>
        </w:tc>
      </w:tr>
      <w:tr>
        <w:trPr>
          <w:trHeight w:val="14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17 662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13 019 120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617 879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617 879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617 879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9 292 844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9 282 024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9 248 225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3 072 911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232 293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118 629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52 466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2 840 618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2 840 618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839 373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793 951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793 951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</w:t>
            </w:r>
          </w:p>
        </w:tc>
      </w:tr>
      <w:tr>
        <w:trPr>
          <w:trHeight w:val="14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26 916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106 802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</w:p>
        </w:tc>
      </w:tr>
      <w:tr>
        <w:trPr>
          <w:trHeight w:val="14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45 422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893 265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629 327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396 172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388 707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229 155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182 638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172 470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88 284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354 536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152 994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152 994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152 994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78 771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14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185 184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185 184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23 637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23 637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24 061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29 891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15 404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87 290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593 993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593 993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593 993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591 993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8 064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15 515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196 138</w:t>
            </w:r>
          </w:p>
        </w:tc>
      </w:tr>
      <w:tr>
        <w:trPr>
          <w:trHeight w:val="11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196 138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196 138</w:t>
            </w:r>
          </w:p>
        </w:tc>
      </w:tr>
      <w:tr>
        <w:trPr>
          <w:trHeight w:val="8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196 138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-287 052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287 052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191 553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7"/>
        <w:gridCol w:w="666"/>
        <w:gridCol w:w="7721"/>
        <w:gridCol w:w="224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14 920 431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1 129 123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1 129 123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439 009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439 009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329 632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329 632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264 558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106 064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100 253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32 089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11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13 771 932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13 771 932</w:t>
            </w:r>
          </w:p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13 771 932</w:t>
            </w:r>
          </w:p>
        </w:tc>
      </w:tr>
      <w:tr>
        <w:trPr>
          <w:trHeight w:val="2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13 771 932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2"/>
        <w:gridCol w:w="668"/>
        <w:gridCol w:w="842"/>
        <w:gridCol w:w="6970"/>
        <w:gridCol w:w="215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14 920 431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474 083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439 588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84 888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84 888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14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11 885 476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688 581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10 095 303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10 084 316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10 045 500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1 060 619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142 582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918 037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918 037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878 926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828 305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828 305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14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22 032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90 506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567 890</w:t>
            </w:r>
          </w:p>
        </w:tc>
      </w:tr>
      <w:tr>
        <w:trPr>
          <w:trHeight w:val="14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1 095 633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890 259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168 074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12 077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136 618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59 331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347 751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109 357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79 594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</w:t>
            </w:r>
          </w:p>
        </w:tc>
      </w:tr>
      <w:tr>
        <w:trPr>
          <w:trHeight w:val="14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80 528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71 928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70 638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36 224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21 174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19 995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47 148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39 124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-62 383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7"/>
        <w:gridCol w:w="705"/>
        <w:gridCol w:w="7661"/>
        <w:gridCol w:w="220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16 738 515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1 171 028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1 171 028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333 641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333 641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15 548 903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15 548 903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15 548 903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15 548 903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7"/>
        <w:gridCol w:w="710"/>
        <w:gridCol w:w="710"/>
        <w:gridCol w:w="6962"/>
        <w:gridCol w:w="22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16 738 515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545 741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510 076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147 865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87 865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336 824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336 824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12 088 263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10 144 726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10 132 916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10 093 762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1 205 609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152 537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1 053 072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1 053 072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942 086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619 000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51 625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2 540 864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2 322 887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182 080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112 357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2 140 807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2 140 807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180 677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146 864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357 750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113 516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</w:p>
        </w:tc>
      </w:tr>
      <w:tr>
        <w:trPr>
          <w:trHeight w:val="14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11 557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16 682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107 038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41 235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11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8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-60 547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текущих бюджетных программ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0"/>
        <w:gridCol w:w="699"/>
        <w:gridCol w:w="699"/>
        <w:gridCol w:w="923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1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2011 год, направленных на реализацию инвестиционных проектов (программ)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78"/>
        <w:gridCol w:w="687"/>
        <w:gridCol w:w="687"/>
        <w:gridCol w:w="926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8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районного бюджета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69"/>
        <w:gridCol w:w="672"/>
        <w:gridCol w:w="672"/>
        <w:gridCol w:w="931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42-285-IV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40-259-IV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администраторов бюджетных программ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85"/>
        <w:gridCol w:w="685"/>
        <w:gridCol w:w="92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города Жетысай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Достык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Жана ауыл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Жылы су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Казыбек би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А.Калыбеков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Каракай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кента Асыката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Абай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Ш.Дильдабеков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Ж.Ералиев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Кызылкум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Макталы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Ынтымак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кента Мырзакент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Енбекши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Жана жол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Ииржар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Ж.Нурлыбаев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кента Атакент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Бирлик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Жамбыл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сельского округа Мактаарал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1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1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1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