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64f5" w14:textId="a326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22 декабря 2010 года № 40-259-IV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19 октября 2011 года N 50-345-IV. Зарегистрировано Управлением юстиции Мактааральского района Южно-Казахстанской области 24 октября 2011 года N 14-7-150. Утратило силу в связи с истечением срока применения - письмо Мактааральского районного маслихата Южно-Казахстанской области от 20 февраля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Мактааральского районного маслихата Южно-Казахстанской области от 20.02.2012 № 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12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10 декабря 2010 года № 35/349-IV «Об областном бюджете на 2011-2013 годы», зарегистрированным в реестре государственной регистрации нормативных правовых актов за № 2058,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Мактааральского районного маслихата от 22 декабря 2010 года № 40-259-IV «О районном бюджете на 2011-2013 годы» (зарегистрировано в реестре государственной регистрации нормативных правовых актов за № 14-7-131, опубликовано в газете «Мақтаарал» за № 5 от 28 января, за № 6 от 4 февраля, за № 9 от 18 февраля и за № 10 от 25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«17388887» заменить цифрами «17497928»;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«1065516» заменить цифрами «1111593»;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«4022» заменить цифрами «3183»;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«45636» заменить цифрами «46475»;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«16273713» заменить цифрами «16336677»;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«17482030» заменить цифрами «17591071»;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«193909» заменить цифрами «136743»;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«196004» заменить цифрами «138838»;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«-287052» заменить цифрами «-229886»;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«287052» заменить цифрами «229886»;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«191553» заменить цифрами «134387»;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«20400» заменить цифрами «22100».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2, 3 к указанному решению изложить в новой редакции согласно приложениям №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Б.Жуманов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Ж.Абдазимов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октября 2011 года № 50-345-IV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 бюджет 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91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17 497 928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16 336 677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16 336 677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16 336 677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17 591 071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506 136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322 901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28 208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727 734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639 111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9 295 577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9 285 179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9 251 380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3 540 896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3 308 603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3 308 603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911 014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859 999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752 524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130 780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Возмещене владельцам стоимости изымаемых и уничтожаемых больных животных, продуктов и сырья животного происхождения  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602 486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-229 886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дифицита (использования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октября 2011 года № 50-345-IV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 бюджет 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6893"/>
        <w:gridCol w:w="22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1 129 123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13 686 632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13 686 632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14 835 131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474 083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11 943 076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10 132 903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10 121 916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1 080 619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938 037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938 037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878 926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567 890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960 233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754 859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-62 383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дифицита (использования профицита)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октября 2011 года № 50-345-IV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 бюджет на 2013 год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6854"/>
        <w:gridCol w:w="233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17 188 515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15 998 903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15 998 903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15 998 903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17 188 515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545 741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336 824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12 562 177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10 441 712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10 429 902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10 390 748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1 382 537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619 000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2 508 507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2 290 530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2 140 807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2 140 807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-60 547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дифицита (использования профицита)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