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ac67" w14:textId="057a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17 октября 2011 года № 1937. Зарегистрировано Управлением юстиции Мактааральского района Южно-Казахстанской области 24 октября 2011 года № 14-7-151. Утратило силу в связи с истечением срока применения - (письмо акимата Мактааральского района Южно-Казахстанской области от 20 февраля 2012 года № 708)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Мактааральского района Южно-Казахстанской области от 20.02.2012 № 708).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подпунктами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2011 год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Мактааральского района Калжанова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С.Турбеков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Мактааральского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октября 2011 года № 1937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работодателей, организующих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566"/>
        <w:gridCol w:w="3025"/>
        <w:gridCol w:w="2006"/>
        <w:gridCol w:w="1723"/>
        <w:gridCol w:w="2075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практики, месяц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«Ашим-Ш»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«Күлпаршын»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«Ак-май»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«Еспол»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"Ютекс-Юг"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«Оникс-Юг»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«Нұр-шығыс»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«Елсу и К»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автотранспорта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«Бейбарс-АО»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«Асықата-құрылыс»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«Жетісай Жарық»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«Ауыз-су»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«Дарья-Су»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«Рассвет»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«Аман» стоматология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«Ануар»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«Отебек»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Турегельдиев Жанабай Балгабаевич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«Мадина»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«Мадияр»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«Асық-Ата»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«Кемал-Ата»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"Сәулетші"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«Ай-Мерей»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Фельдшер,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 и математики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 и математики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Аптека «Денсаулык»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«Жақсылық»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«Бау-Нур»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«Байбатыр»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«Аян»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«Наурыз-К»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эксплуатации транспорта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«Нармурат»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«Басымбек Ата»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«Ербол-С»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водопользователей «Сарсенбай-ата»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–сантехник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по обработке волокнистых материалов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«Бекет-Ата»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автотранспорта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автотранспорта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«Жуманазар улы Нурлан»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«Нұрбахыт»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Жабаева Латипа Белесбековна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«Мадина»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«Бейбіт»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кадастру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«Бектөре»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«Арипхан»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Бектуреева А. А.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«Жаманқұл»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«Махтааралдорстрой»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«Кулпан»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«Элияз»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«Парзу»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Инженер-агроном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«Ақтай ата»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кадастру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«Ясли-сад «Айналайын»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класса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«Арыстан»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«Бекзат»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«Куаныш»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«Момбек-Ата»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«Култума»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«Адихан»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программист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Сламбидинова Жанат Токсанбаевна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«Пайыз»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«Нуркен»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«Нұрсұлтан-П»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«Айдос»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«Ясли сад «Алтын бала-Н»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«Тагабай»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«Тункатар»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водопользователей «Тойжан»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Отарбаева Меруерт Кадирбаевна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«Түймебай»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