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a7b5" w14:textId="d8fa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декабря 2010 года № 40-259-IV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9 ноября 2011 года N 51-348-IV. Зарегистрировано Управлением юстиции Мактааральского района Южно-Казахстанской области 15 ноября 2011 года N 14-7-152. Утратило силу в связи с истечением срока применения - письмо Мактааральского районного маслихата Южно-Казахстанской области от 20 февраля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Мактааральского районного маслихата Южно-Казахстанской области от 20.02.2012 № 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31 октября 2011 года № 46/446-IV «О внесении изменений и дополнения в решение Южно-Казахстанского областного маслихата от 10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35/349-IV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2011-2013 годы», зарегистрированного в Реестре государственной регистрации нормативных правовых актов за № 2059,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Мактааральского районного маслихата от 22 декабря 2010 года № 40-259-IV «О районном бюджете на 2011-2013 годы» (зарегистрировано в Реестре государственной регистрации нормативных правовых актов за № 14-7-131, опубликовано в газете «Мақтаарал» за № 5 от 28 января, за № 6 от 4 февраля, за № 9 от 18 февраля и за № 10 от 25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«17497928» заменить цифрами «18041490»;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«1111593» заменить цифрами «1124859»;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«3183» заменить цифрами «4632»;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«46475» заменить цифрами «43604»;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«16336677» заменить цифрами «16868395»;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«17591071» заменить цифрами «18134633».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Б.Жуманов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Ж.Абдазимов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51-348-IV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40-259-IV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747"/>
        <w:gridCol w:w="7354"/>
        <w:gridCol w:w="24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18 041 490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1 124 859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250 401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105 851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9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16 868 395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16 868 395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16 868 395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18 134 633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535 191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505 983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161 015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325 111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313 485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12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13 987 725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855 625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768 118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767 002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9 537 208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9 526 810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9 493 011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3 534 406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209 613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3 324 793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3 324 793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912 773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860 878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860 878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</w:t>
            </w:r>
          </w:p>
        </w:tc>
      </w:tr>
      <w:tr>
        <w:trPr>
          <w:trHeight w:val="9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12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46 629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1 122 789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792 605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261 772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251 604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145 873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93 366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62 603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30 247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261 789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40 564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  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613 473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610 063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50 516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39 057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18 081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</w:t>
            </w:r>
          </w:p>
        </w:tc>
      </w:tr>
      <w:tr>
        <w:trPr>
          <w:trHeight w:val="9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7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-229 886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