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c403" w14:textId="073c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22 декабря 2010 года № 40-259-IV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9 декабря 2011 года N 53-353-IV. Зарегистрировано Управлением юстиции Мактааральского района Южно-Казахстанской области 12 декабря 2011 года N 14-7-154. Утратило силу в связи с истечением срока применения - письмо Мактааральского районного маслихата Южно-Казахстанской области от 20 февраля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Мактааральского районного маслихата Южно-Казахстанской области от 20.02.2012 № 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акимата Южно-Казахстанской области от 2 декабря 2011 года № 317 "О внесении изменений в постановление акимата области от 22 декабря 2010 года № 428 "О реализации решения Южно-Казахстанского областного маслихата "Об областном бюджете на 2011-2013 годы",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Мактааральского районного маслихата от 22 декабря 2010 года № 40-259-IV "О районном бюджете на 2011-2013 годы" (зарегистрировано в Реестре государственной регистрации нормативных правовых актов за № 14-7-131, опубликовано в газете «Мақтаарал» за № 5 от 28 января, за № 6 от 4 февраля, за № 9 от 18 февраля и за № 10 от 25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«18041490» заменить цифрами «18261173»;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«16868395» заменить цифрами «17088078»;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«18134633» заменить цифрами «18354316».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Б.Жуманов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Ж.Абдазимов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53-353-IV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144"/>
        <w:gridCol w:w="20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18 261 173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1 124 859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17 088 078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17 088 078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17 088 078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18 354 316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534 533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505 325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324 871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14 211 650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855 625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768 118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767 002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9 541 549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9 531 151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9 497 352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3 753 990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3 544 377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3 544 377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912 773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792 605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159 584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-229 886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