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c68a" w14:textId="758c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в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9 декабря 2011 года N 2161. Зарегистрировано Управлением юстиции Мактааральского района Южно-Казахстанской области 14 декабря 2011 года N 14-7-155. Утратило силу постановлением акимата Мактааральского района Туркестанской области от 8 мая 2019 года №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08.05.2019 № 331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согласованию с избирательной комиссией,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Мактааральской районной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помещений для проведения встреч кандидатов с избирателями на договорной основе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городских, поселковых,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Б.Калжанову.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09.12.2011 года № 2161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Жетысай: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Абая по улице Искендирова;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Ш.Уалиханова по улице Л.Мусабаева;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Ю.Гагарина по улице Амангелды;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М.Горького по улице Л.Мусабаева;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Школа - гимназия имени Б.Момышулы по улице Л.Токбергенова.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Казыбек би: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Ондасынова в селе Курбаната;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Амангелди в селе А.Оспанова;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Байзакова в селе Жамбул;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М.Жумабаев в селе Таубай 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К.Кайсенова в селе Атамура;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Ж.Нурлыбаева в селе Абат;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"Улгили" в селе Улгили.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Дом культуры в селе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Турсынзаде в селе Гулистан;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С.Айни в селе Хайдар;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М.Габдулина в селе Бескетик.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Ш.Кудайбердиева в селе Сатпаева;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М.Маметовой в селе Каракай;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А.Молдагуловой в селе Кетебай;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"Караузек" в селе Караузек.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ауыл: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Ш.Кудайбердиева в селе Ынтымак;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Возле здания фельдшерско-акушерского пункта в селе Мырзашол;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Жами в селе Атаконыс;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здании фельдшерско-акушерского пункта в селе Карой;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 зданием общей средней школы имени Яссауи в селе Жана 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средняя школа имени Б.Майлина в селе Абдихалык.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Жылы 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М.Ауезова в селе Байконыс;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С.Сейфуллина в селе С.Сейфуллина;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М.Шокая в селе Жылы 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№ 114 в селе Аль-Фараби;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имени Жангельдина в селе Бакконыс;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средняя школа имени И.Жансугирова в селе Мырзашокы.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Асыката: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Школа – гимназия "Кайнар" по улице М.Ауезова;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Школа – гимназия "Женис" по улице А.Алимбетова;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Центральная больница № 1 "Асыката" по улице Казыбек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Профессиональная школа № 15 по улице Абилкасимова.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Ынтымак: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"Асыката" в селе Уркенди;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"Ынтымак" в селе Аден 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С.Асанова в селе Талапты;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"Енбекши" в селе Корикти.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Ш.Дильдабеков: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К.Даримбаева в селе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С.Кожанова в селе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"Кызылтан" в селе Сулубулак;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Н.Исмайлова в селе Зердели;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"Жана дала" в селе Жана дала.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Ж.Ералиев: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Здание дома культуры в селе 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"Сырдария" в селе А.Алимбетова;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А.Кастеева в селе Жетыказына;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К.Сатпаева в селе Утиртобе;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имени М.Макатаева в селе Коктобе;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средняя школа имени С.Сейфуллина в селе С.Сейфуллина.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Абай: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Ю.Гагарина в селе Жузимдик;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Г.Титова в селе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Г.Титова в селе Отан.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"Кызылкум" в селе Енбекши;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Я.Есенбекова в селе Первомайское.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Г.Муратбаева в селе Г.Муратбаева;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А.Чехова в селе А.Чехова;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Школа имени Ы.Алтынсарина в селе Ы.Алтынсарина;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"Достык" в селе Алмалы.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Атамекен: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"Жибек жолы" в селе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"Мырзашул" в селе Талапты;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Казыбек би в селе Жемисти;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"Макташы" в селе Макташы;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имени Ж.Сулейменова в селе Когалы.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Мырзакент: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здании аппарата акима поселка Мырзакент по улице С.Жаштаева.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Атакент: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Дом культуры "Достык" по улице Н.Турекулова.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Аль-Фараби в селе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"Мадениет" в селе Мадениет;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Т.Аубакирова в селе Игилик;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Т.Бигельдинова в селе Кокарал;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имени А.Навои в селе Назарбек;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средняя школа имени М.Токжигитова в селе Н.Есентаева;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Здание дома культуры в селе Азаттык.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Ж.Нурлыбаева в селе Унимкер;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Ы.Алтынсарина в селе Ынталы;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М.Утемисулы в селе Мырзатубе;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У.Туякбаева в селе Каракыр.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"Бирлик" в селе К.Пернебаева;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И.Панфилова в селе Табысты;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"Береке" в селе Алгабас.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№ 117 в селе Октябрь;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Жамбыла в селе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С.Муканова в селе Кукпарсай.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"Жана жол" в селе Ак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имени С.Датулы в селе Арай;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К.Аманжолова в селе Ургебас;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Фирдауси в селе Фирдауси;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имени Г.Мусрепова в селе Женис.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Иржар: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средняя школа имени Кажымукана в селе Дикан;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"Асылмура" в селе Иржар;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имени Х.Алимжана в селе Азамат;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имени Н.Бекежанова в селе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Общая средняя школа "Жас Алаш" в селе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средняя школа "Мактажан" в селе Мактажан.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здании аппарата акима сельского округа в селе Т.Жайлыбаева;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средняя школа "Нурлы тан" в селе Нурлы 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Общая средняя школа "Шугыла" в селе Шугыла;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Общая средняя школа № 116 в селе Жантаксай.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09.12.2011 года № 2161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помещений, предоставляемых на договорной основе для проведения встреч кандидатов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Жетысай, зал совещаний Дома культуры, расположенного по улице Амангельды;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поселок Асыката, зал совещаний Дома культуры, расположенного по улице А.Алимбетова;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поселок Асыката, зал совещаний Дворца дружбы народов, расположенного по улице Н.Торекулова;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поселка Мырзакент, зал совещаний Дома культуры, расположенного по улице С.Жаштаева.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