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e6a53" w14:textId="20e6a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Ордабасинского района Южно-Казахстанской области от 25 февраля 2011 года N 37. Зарегистрировано Управлением юстиции Ордабасинского района Южно-Казахстанской области 2 марта 2011 года N 14-8-101. Утратило силу постановлением акимата Ордабасинского района Южно-Казахстанской области от 6 декабря 2011 года № 502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Ордабасинского района Южно-Казахстанской области от 6.12.2011 </w:t>
      </w:r>
      <w:r>
        <w:rPr>
          <w:rFonts w:ascii="Times New Roman"/>
          <w:b w:val="false"/>
          <w:i w:val="false"/>
          <w:color w:val="ff0000"/>
          <w:sz w:val="28"/>
        </w:rPr>
        <w:t>№ 502</w:t>
      </w:r>
      <w:r>
        <w:rPr>
          <w:rFonts w:ascii="Times New Roman"/>
          <w:b w:val="false"/>
          <w:i w:val="false"/>
          <w:color w:val="ff0000"/>
          <w:sz w:val="28"/>
        </w:rPr>
        <w:t>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сохранены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6 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«О выборах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4 февраля 2011 года «О назначении внеочередных выборов Президента Республики Казахстан»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места для размещения агитационных печатных материалов кандидатов согласно приложения.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Толебаева К.А.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Ш.Кенжеев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районной территориальной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избирательной комиссии                     Сатқанбай Күмісбек Мәметуллаұлы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 февраля 2011 года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Утверждено постановлением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акимата Ордабасинского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37 от 25 февраля 2011 года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 кандидатов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"/>
        <w:gridCol w:w="9714"/>
        <w:gridCol w:w="1651"/>
      </w:tblGrid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п/н</w:t>
            </w:r>
          </w:p>
        </w:tc>
        <w:tc>
          <w:tcPr>
            <w:tcW w:w="9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Определенные места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</w:p>
        </w:tc>
      </w:tr>
      <w:tr>
        <w:trPr>
          <w:trHeight w:val="31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Бадам, остановка по улице Б.Момышулы в сторону г.Шымкент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Доска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Дербес, фельдшерский акушерский пункт «Дербес» 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Доска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Мамыр, сельская поликлиника «Бадам»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Доска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Акбулак, сельский клуб при Ордабасинском районном дворце культуры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Доска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Кокбулак, сельский клуб при Ордабасинском районном дворце культуры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Доска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Алтынтобе, сельский клуб при Ордабасинском районном дворце культуры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Доска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Ордабасы, фельдшерский акушерский пункт «Ордабасы»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Доска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Боген, врачебная амбулатория «Боген»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Доска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Кайнар, врачебная амбулатория «Кайнар»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Доска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Уялыжар, дом культуры при Ордабасинском районном дворце культуры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Доска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Теспе, медицинский пункт «Теспе»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Доска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Ыхластемир, фельдшерский акушерский пункт «Ыхластемир»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Доска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Бирлик, медицинский пункт «Бирлик»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Доска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Калаш, медицинский пункт «Калаш»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Доска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Женис, дом культуры при Ордабасинском районном дворце культуры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Доска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Каракум, врачебная амбулатория «Каракум»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Доска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9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Коктөбе, врачебная амбулатория «Коктобе»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Доска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9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Кажимухан, врачебная амбулатория «Кажимухан»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Доска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9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Ынталы, фельдшерский акушерский пункт «Ынталы»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Доска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Амангелды, фельдшерский акушерский пункт «Амангелды»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Доска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9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Темирлан, государственное коммунальное казенное предприятие «Ордабасинская районная поликлиника», государственное коммунальное казенное предприятие «Областной музей спорта имени Кажимукана»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Доска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9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Акпан, сельский клуб при Ордабасинском районном дворце культуры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Доска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9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Акжол, сельский клуб при Ордабасинском районном дворце культуры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Доска</w:t>
            </w:r>
          </w:p>
        </w:tc>
      </w:tr>
      <w:tr>
        <w:trPr>
          <w:trHeight w:val="34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9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Жамбыл, отделение почтовой связи «Жулдыз» Ордабасинского районного узла почтовой связи 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Доска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Караспан, сельский клуб при Ордабасинском районном дворце культуры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Доска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9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Тореарык, фельдшерский акушерский пункт «Тореарык»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Доска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9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Колтоган, фельдшерский акушерский пункт «Колтоган»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Доска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9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Берген, фельдшерский акушерский пункт «Берген»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Доска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9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Батыр ата, фельдшерский акушерский пункт «Батырата»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Доска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9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Торткул, дом культуры при Ордабасинском районном дворце культуры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Доска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9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Спатаев, фельдшерский акушерский пункт «Спатаев»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Доска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9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Кызылжар, сельский клуб при Ордабасинском районном дворце культуры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Доска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9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Елшибек батыр, сельская библиотека при Ордабасинской районной централизованной системе библиотек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Доска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9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Кокарал, фельдшерский акушерский пункт «Кок арал»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Доска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9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Шубар, отделение почтовой связи «Шубар» районного узла почтовой связи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Доска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9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Аккойлы, медицинский пункт «Аккойлы»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Доска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9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Жусансай, фельдшерский акушерский пункт «Жусансай»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Доска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9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Сарытогай, медицинский пункт «Сарытогай»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Доска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9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Береке, государственное учреждение «Основная средняя школа имени А.Молдагуловой»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Доска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9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Токсансай, фельдшерский акушерский пункт «Токсансай»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Доска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9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Шубарсу, сельская поликлиника «Шубарсу»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Доска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