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090c" w14:textId="4750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22 декабря 2010 года N 37/3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9 марта 2011 года N 41/3. Зарегистрировано Управлением юстиции Ордабасинского района 16 марта 2011 года N 14-8-102. Утратило силу в связи с истечением срока применения - письмо маслихата Ордабасинского района Южно-Казахстанской области от 6 февраля 2012 года N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маслихата Ордабасинского района Южно-Казахстанской области от 06.02.2012 N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февраля 2011 года № 37/381-IV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 IV «Об областном бюджете на 2011-2013 годы», зарегистрированного в Реестре государственной регистрации нормативных правовых актов за № 2043,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Ордабасинского районного маслихата от 22 декабря 2010 года № 37/3 «О районном бюджете на 2011-2013 годы» (зарегистрировано в Реестре Государственной регистрации нормативных правовых актов за № 14-8-97, опубликовано 08 января 2011 года в газете «Ордабасы оттары»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Ордабасинского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7 037 804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429 357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6 605 926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7 041 994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37 111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- 41 301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41 301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деятельности организаций дошкольного воспитания и обучения – 27 892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– 12 247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оборудованием, программным обеспечением детей-инвалидов, обучающихся на дому – 11 242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(или) приобретение жилья государственного коммунального жилищного фонда – 22 380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– 9 007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противоэпизоотических мероприятий – 101 052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«Поддержка частного предпринимательства в рамках программы «Дорожная карта бизнеса - 2020» - 4 680 тыс.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Б.Жакей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П.Журман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41/3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37/3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91"/>
        <w:gridCol w:w="625"/>
        <w:gridCol w:w="8171"/>
        <w:gridCol w:w="222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7 037 804
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431 878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429 357
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151 661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151 661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2 521
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6 605 926
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6 605 926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6 605 926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12"/>
        <w:gridCol w:w="711"/>
        <w:gridCol w:w="771"/>
        <w:gridCol w:w="7138"/>
        <w:gridCol w:w="2258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7 041 994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225 102
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206 365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118 490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116 990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17 575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26 402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18 174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18 174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4 461 161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231 901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3 574 737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3 567 117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3 506 627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654 523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587 567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587 567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235 822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214 182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214 182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19 164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897 708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841 347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773 836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773 836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23 981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16 384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249 529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136 926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375 346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375 346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375 346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375 346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155 986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57 269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57 269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57 269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311 843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311 843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311 843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311 843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41 145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41 145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4 680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17 443
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10 422
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8 600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4 048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37 111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38 120
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38 120
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-41 301
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41 301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41/3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37/3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04"/>
        <w:gridCol w:w="755"/>
        <w:gridCol w:w="7990"/>
        <w:gridCol w:w="234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6 701 942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483 074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480 352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176 476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176 476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143 419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143 419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2 722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6 218 868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6 218 868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6 218 868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74"/>
        <w:gridCol w:w="652"/>
        <w:gridCol w:w="752"/>
        <w:gridCol w:w="7409"/>
        <w:gridCol w:w="2302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6 701 942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231 932
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212 956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132 611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4 755 215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229 748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229 748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229 748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3 896 664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3 888 472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3 820 260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628 803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584 662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584 662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260 562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154 075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24 523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22 261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815 017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753 156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741 894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741 894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179 003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226 599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226 599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226 599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226 599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36 941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12 131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117 635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39 226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39 226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17 759
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11 805
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9 662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-1 009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-1 009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41/3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37/3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08"/>
        <w:gridCol w:w="652"/>
        <w:gridCol w:w="7865"/>
        <w:gridCol w:w="246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6 393 575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500 688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497 761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180 113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180 113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145 751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145 751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146212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19 668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2 927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5 892 887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5 892 887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5 892 887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666"/>
        <w:gridCol w:w="708"/>
        <w:gridCol w:w="669"/>
        <w:gridCol w:w="6869"/>
        <w:gridCol w:w="238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6 393 575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232 444
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213 048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130 906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119 406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27 404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4 254 197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3 919 112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3 910 654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3 842 167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106 932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282 469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13 468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165 098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972 413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902 106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18 934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173 236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63 065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240 356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39 580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29 371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29 371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12 389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117 635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40 722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40 722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18 004
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17 854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12 704
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10 014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-1 009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1 009
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-1 009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41/3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37/3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2011 год,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46"/>
        <w:gridCol w:w="709"/>
        <w:gridCol w:w="651"/>
        <w:gridCol w:w="950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