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8a94" w14:textId="a818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15 декабря 2011 года N 51/1. Зарегистрировано Управлением юстиции Ордабасинского района 28 декабря 2011 года N 14-8-117. Утратило силу в связи с истечением срока применения - (письмо Ордабасинского районного маслихата Южно-Казахстанской области от 31 января 2013 года № 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31.01.2013 № 32).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2065,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Ордабасинского района на 2012-2014 годы согласно приложения 1 соответственно, в том числе на 2012 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9 460 714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617 575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8 826 290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9 501 391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- 94 636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Ордабасинского районного маслихата Южно-Казахстанской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 распределения общей суммы поступления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2012 год размер субвенций, передаваемых из областного бюджета в бюджет Ордабасинского района в сумме 4 909 632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 района на 2012 год в сумме 9 800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финансируемого из бюджета района на 2012-2014 годы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2012 год,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бюджетных средств повышение на двадцать пять процентов должностные оклады и тарифные ставки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Б.Орынбекұлы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П.Жұрман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Ордабасинского районного маслихата Южно-Казахстанской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46"/>
        <w:gridCol w:w="543"/>
        <w:gridCol w:w="8155"/>
        <w:gridCol w:w="242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9 460 714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617 575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45071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8 826 290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8 826 290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8 826 290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493"/>
        <w:gridCol w:w="693"/>
        <w:gridCol w:w="753"/>
        <w:gridCol w:w="7080"/>
        <w:gridCol w:w="239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9 501 391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231 622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121 416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8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этим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11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161 866</w:t>
            </w:r>
          </w:p>
        </w:tc>
      </w:tr>
      <w:tr>
        <w:trPr>
          <w:trHeight w:val="8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6 544 402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566 715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329 186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239 236</w:t>
            </w:r>
          </w:p>
        </w:tc>
      </w:tr>
      <w:tr>
        <w:trPr>
          <w:trHeight w:val="21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детских садов, мини-центров, школ-интернатов: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для одаренных детей,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детей-сирот и детей, оставшихся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центров адаптации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237 529</w:t>
            </w:r>
          </w:p>
        </w:tc>
      </w:tr>
      <w:tr>
        <w:trPr>
          <w:trHeight w:val="18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детских садов, мини-центров, школ-интернатов: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для одаренных детей,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детей-сирот и детей, оставшихся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центров адаптации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237 445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3 924 699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3 919 385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3 782 420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70 074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бюджета"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8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организаций начального, основного среднего,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образования: школы, школы-интернаты: (общего типа,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(коррекционных), специализированных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детей; организаций для детей-сирот и детей,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родителей) за счет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2 052 988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461 774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69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367 573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344 307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88 033</w:t>
            </w:r>
          </w:p>
        </w:tc>
      </w:tr>
      <w:tr>
        <w:trPr>
          <w:trHeight w:val="8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157 410</w:t>
            </w:r>
          </w:p>
        </w:tc>
      </w:tr>
      <w:tr>
        <w:trPr>
          <w:trHeight w:val="10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</w:t>
            </w:r>
          </w:p>
        </w:tc>
      </w:tr>
      <w:tr>
        <w:trPr>
          <w:trHeight w:val="6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1 387 285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1 253 485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1 202 526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1 202 526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</w:t>
            </w:r>
          </w:p>
        </w:tc>
      </w:tr>
      <w:tr>
        <w:trPr>
          <w:trHeight w:val="9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44 355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34 876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87 204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32 498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32 439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27 155</w:t>
            </w:r>
          </w:p>
        </w:tc>
      </w:tr>
      <w:tr>
        <w:trPr>
          <w:trHeight w:val="7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4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-94 636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94 636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Ордабасинского районного маслихата Южно-Казахстанской области от 12.11.2012 </w:t>
      </w:r>
      <w:r>
        <w:rPr>
          <w:rFonts w:ascii="Times New Roman"/>
          <w:b w:val="false"/>
          <w:i w:val="false"/>
          <w:color w:val="ff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697"/>
        <w:gridCol w:w="7844"/>
        <w:gridCol w:w="239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5 549 127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522 259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95"/>
        <w:gridCol w:w="675"/>
        <w:gridCol w:w="775"/>
        <w:gridCol w:w="6938"/>
        <w:gridCol w:w="24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5 549 127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11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4 364 981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3 911 002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3 905 688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3 835 480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221 668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87 228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Ордабасинского районного маслихата Южно-Казахстанской области от 12.11.2012 </w:t>
      </w:r>
      <w:r>
        <w:rPr>
          <w:rFonts w:ascii="Times New Roman"/>
          <w:b w:val="false"/>
          <w:i w:val="false"/>
          <w:color w:val="ff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636"/>
        <w:gridCol w:w="7962"/>
        <w:gridCol w:w="2422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544 203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6 253 327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31"/>
        <w:gridCol w:w="790"/>
        <w:gridCol w:w="671"/>
        <w:gridCol w:w="7167"/>
        <w:gridCol w:w="229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4 744 981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3 911 002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3 835 480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601 668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882 870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783 871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Ордабасинского районного маслихата Южно-Казахстанской области от 12.11.2012 </w:t>
      </w:r>
      <w:r>
        <w:rPr>
          <w:rFonts w:ascii="Times New Roman"/>
          <w:b w:val="false"/>
          <w:i w:val="false"/>
          <w:color w:val="ff0000"/>
          <w:sz w:val="28"/>
        </w:rPr>
        <w:t>№ 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9"/>
        <w:gridCol w:w="770"/>
        <w:gridCol w:w="691"/>
        <w:gridCol w:w="946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 Наименование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на 2012 год по сельским округам, финансируемые из бюджета района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Ордабасинского районного маслихата Южно-Казахстанской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713"/>
        <w:gridCol w:w="653"/>
        <w:gridCol w:w="733"/>
        <w:gridCol w:w="6779"/>
        <w:gridCol w:w="2216"/>
      </w:tblGrid>
      <w:tr>
        <w:trPr>
          <w:trHeight w:val="21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461834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329186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329186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239236</w:t>
            </w:r>
          </w:p>
        </w:tc>
      </w:tr>
      <w:tr>
        <w:trPr>
          <w:trHeight w:val="26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детских садов, мини-центров, школ-интернатов: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для одаренных детей,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063"/>
        <w:gridCol w:w="1140"/>
        <w:gridCol w:w="1064"/>
        <w:gridCol w:w="1354"/>
        <w:gridCol w:w="1102"/>
        <w:gridCol w:w="1160"/>
        <w:gridCol w:w="1223"/>
        <w:gridCol w:w="1103"/>
        <w:gridCol w:w="1141"/>
        <w:gridCol w:w="1200"/>
      </w:tblGrid>
      <w:tr>
        <w:trPr>
          <w:trHeight w:val="21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0"/>
        <w:gridCol w:w="652"/>
        <w:gridCol w:w="712"/>
        <w:gridCol w:w="8508"/>
        <w:gridCol w:w="170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365271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232311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7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081"/>
        <w:gridCol w:w="1340"/>
        <w:gridCol w:w="1081"/>
        <w:gridCol w:w="1392"/>
        <w:gridCol w:w="1418"/>
        <w:gridCol w:w="1185"/>
        <w:gridCol w:w="1237"/>
        <w:gridCol w:w="1341"/>
        <w:gridCol w:w="1419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 мұқан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39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31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25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9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8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8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2014 год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51"/>
        <w:gridCol w:w="711"/>
        <w:gridCol w:w="7816"/>
        <w:gridCol w:w="18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365271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232311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081"/>
        <w:gridCol w:w="1340"/>
        <w:gridCol w:w="1081"/>
        <w:gridCol w:w="1392"/>
        <w:gridCol w:w="1418"/>
        <w:gridCol w:w="1185"/>
        <w:gridCol w:w="1237"/>
        <w:gridCol w:w="1341"/>
        <w:gridCol w:w="1419"/>
      </w:tblGrid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6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 мұқан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28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19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8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2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7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бюджета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9"/>
        <w:gridCol w:w="711"/>
        <w:gridCol w:w="691"/>
        <w:gridCol w:w="951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